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0f26" w14:textId="1b00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Егіндікөл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2017 жылғы 5 желтоқсандағы № 6С17-3 шешімі. Ақмола облысының Әділет департаментінде 2017 жылғы 20 желтоқсанда № 6238 болып тіркелді. Күші жойылды - Ақмола облысы Егіндікөл аудандық мәслихатының 2021 жылғы 14 қыркүйектегі № 7С7-5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14.09.2021 </w:t>
      </w:r>
      <w:r>
        <w:rPr>
          <w:rFonts w:ascii="Times New Roman"/>
          <w:b w:val="false"/>
          <w:i w:val="false"/>
          <w:color w:val="ff0000"/>
          <w:sz w:val="28"/>
        </w:rPr>
        <w:t>№ 7С7-5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сот шешімімен Егіндікөл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түрде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Р.Ахмедов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Н.Төлепов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5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6С17-3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Сот шешімімен Егіндікөл ауданының коммуналдық меншігіне түскен болып танылған иесіз қалдықтарды басқару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Сот шешімімен Егіндікөл ауданының коммуналдық меншігіне түскен болып танылған иесіз қалдықтарды басқару қағидалары Қазақстан Республикасының 2007 жылғы 9 қаңтардағы Экологиялық кодексінің 20-1-бабының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сот шешімімен Егіндікөл ауданының коммуналдық меншігіне түскен болып танылған иесіз қалдықтарды басқару тәртібін айқындайды.</w:t>
      </w:r>
    </w:p>
    <w:bookmarkEnd w:id="5"/>
    <w:bookmarkStart w:name="z8" w:id="6"/>
    <w:p>
      <w:pPr>
        <w:spacing w:after="0"/>
        <w:ind w:left="0"/>
        <w:jc w:val="both"/>
      </w:pPr>
      <w:r>
        <w:rPr>
          <w:rFonts w:ascii="Times New Roman"/>
          <w:b w:val="false"/>
          <w:i w:val="false"/>
          <w:color w:val="000000"/>
          <w:sz w:val="28"/>
        </w:rPr>
        <w:t>
      2. Иесіз қалдықтарды Егіндікөл ауданының коммуналдық меншігіне беру сот шешімінің негізінде жүзеге асырылады.</w:t>
      </w:r>
    </w:p>
    <w:bookmarkEnd w:id="6"/>
    <w:bookmarkStart w:name="z9" w:id="7"/>
    <w:p>
      <w:pPr>
        <w:spacing w:after="0"/>
        <w:ind w:left="0"/>
        <w:jc w:val="both"/>
      </w:pPr>
      <w:r>
        <w:rPr>
          <w:rFonts w:ascii="Times New Roman"/>
          <w:b w:val="false"/>
          <w:i w:val="false"/>
          <w:color w:val="000000"/>
          <w:sz w:val="28"/>
        </w:rPr>
        <w:t>
      3. Иесіз қалдықтарды басқаруды Егіндікөл ауданының жергілікті атқарушы органымен (бұдан әрі – жергілікті атқарушы орган) жүзеге асырылады.</w:t>
      </w:r>
    </w:p>
    <w:bookmarkEnd w:id="7"/>
    <w:bookmarkStart w:name="z10" w:id="8"/>
    <w:p>
      <w:pPr>
        <w:spacing w:after="0"/>
        <w:ind w:left="0"/>
        <w:jc w:val="both"/>
      </w:pPr>
      <w:r>
        <w:rPr>
          <w:rFonts w:ascii="Times New Roman"/>
          <w:b w:val="false"/>
          <w:i w:val="false"/>
          <w:color w:val="000000"/>
          <w:sz w:val="28"/>
        </w:rPr>
        <w:t>
      4. Иесіз қалдықтарды басқару мақсатында жергілікті атқарушы органы комиссия (бұдан әрі - комиссия) құрады.</w:t>
      </w:r>
    </w:p>
    <w:bookmarkEnd w:id="8"/>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"Егіндікөл ауданының сәулет, құрылыс, тұрғын үй-коммуналдық шаруашылығы, жолаушылар көлігі және автомобиль жолдары бөлімі" мемлекеттік мекемесі белгіленеді.</w:t>
      </w:r>
    </w:p>
    <w:bookmarkStart w:name="z11" w:id="9"/>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іске асыру, кәдеге жарату және жою бойынша қызмет.</w:t>
      </w:r>
    </w:p>
    <w:bookmarkEnd w:id="9"/>
    <w:bookmarkStart w:name="z12" w:id="10"/>
    <w:p>
      <w:pPr>
        <w:spacing w:after="0"/>
        <w:ind w:left="0"/>
        <w:jc w:val="left"/>
      </w:pPr>
      <w:r>
        <w:rPr>
          <w:rFonts w:ascii="Times New Roman"/>
          <w:b/>
          <w:i w:val="false"/>
          <w:color w:val="000000"/>
        </w:rPr>
        <w:t xml:space="preserve"> 2-тарау. Сот шешімімен коммуналдық меншікке түскен болып танылған иесіз қалдықтарды басқару тәртібі</w:t>
      </w:r>
    </w:p>
    <w:bookmarkEnd w:id="10"/>
    <w:bookmarkStart w:name="z13" w:id="11"/>
    <w:p>
      <w:pPr>
        <w:spacing w:after="0"/>
        <w:ind w:left="0"/>
        <w:jc w:val="both"/>
      </w:pPr>
      <w:r>
        <w:rPr>
          <w:rFonts w:ascii="Times New Roman"/>
          <w:b w:val="false"/>
          <w:i w:val="false"/>
          <w:color w:val="000000"/>
          <w:sz w:val="28"/>
        </w:rPr>
        <w:t xml:space="preserve">
      6. Иесіз қалдықтарды есепке алу, сақтау, бағалау және одан әрі пайдалану Қазақстан Республикасы Үкіметінің 2002 жылғы 26 шілдедегі № 833 қаулысымен бекітілген Жекелеген негіздер бойынша мемлекет меншігіне айналдырылған (түскен) мүлікті есепке алу, сақтау, бағалау және одан әрі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1"/>
    <w:bookmarkStart w:name="z14" w:id="12"/>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жұмыстарды ұйымдастыруды жергілікті атқарушы органы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2"/>
    <w:bookmarkStart w:name="z15" w:id="13"/>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3"/>
    <w:bookmarkStart w:name="z16" w:id="14"/>
    <w:p>
      <w:pPr>
        <w:spacing w:after="0"/>
        <w:ind w:left="0"/>
        <w:jc w:val="both"/>
      </w:pPr>
      <w:r>
        <w:rPr>
          <w:rFonts w:ascii="Times New Roman"/>
          <w:b w:val="false"/>
          <w:i w:val="false"/>
          <w:color w:val="000000"/>
          <w:sz w:val="28"/>
        </w:rPr>
        <w:t>
      9. Иесіз қалдықтар іске асырылғаннан, кәдеге жаратылғаннан және жойылғаннан кейін олардың орналасқан аумақтарын қалпына келтіру Қазақстан Республикасының жер заңнамасының талаптарына сәйкес жүргізіледі.</w:t>
      </w:r>
    </w:p>
    <w:bookmarkEnd w:id="14"/>
    <w:bookmarkStart w:name="z17" w:id="15"/>
    <w:p>
      <w:pPr>
        <w:spacing w:after="0"/>
        <w:ind w:left="0"/>
        <w:jc w:val="left"/>
      </w:pPr>
      <w:r>
        <w:rPr>
          <w:rFonts w:ascii="Times New Roman"/>
          <w:b/>
          <w:i w:val="false"/>
          <w:color w:val="000000"/>
        </w:rPr>
        <w:t xml:space="preserve"> 3-тарау. Қорытынды ережелер</w:t>
      </w:r>
    </w:p>
    <w:bookmarkEnd w:id="15"/>
    <w:bookmarkStart w:name="z18" w:id="16"/>
    <w:p>
      <w:pPr>
        <w:spacing w:after="0"/>
        <w:ind w:left="0"/>
        <w:jc w:val="both"/>
      </w:pPr>
      <w:r>
        <w:rPr>
          <w:rFonts w:ascii="Times New Roman"/>
          <w:b w:val="false"/>
          <w:i w:val="false"/>
          <w:color w:val="000000"/>
          <w:sz w:val="28"/>
        </w:rPr>
        <w:t>
      10. Иесіз қалдықтармен жұмыс істеу барысында Қазақстан Республикасының экологиялық заңнамасында көзделген талаптар сақталады.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