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8cab" w14:textId="7c88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 әкімдігінің 2017 жылғы 26 қыркүйектегі № а-9/302 қаулысы. Ақмола облысының Әділет департаментінде 2017 жылғы 11 қазанда № 6113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2001 жылғы 17 шілдедегі Қазақстан Республикасының Заңдарына сәйкес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Ерейментау ауданының аудандық маңызы бар жалпыға ортақ пайдаланылатын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атаулары мен индекстері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А.А.Манадыровқа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 жолаушылар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Ж.Бәкішев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қыркүйек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а-9/302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аудандық маңызы бар жалпыға ортақ пайдаланылатын автомобиль жолдарының тізбесі, атаулары мен индекстері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Ақмола облысы Ерейментау ауданы әкімдігінің 22.12.2020 </w:t>
      </w:r>
      <w:r>
        <w:rPr>
          <w:rFonts w:ascii="Times New Roman"/>
          <w:b w:val="false"/>
          <w:i w:val="false"/>
          <w:color w:val="ff0000"/>
          <w:sz w:val="28"/>
        </w:rPr>
        <w:t>№ а-12/477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5199"/>
        <w:gridCol w:w="3472"/>
        <w:gridCol w:w="2091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индексі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KC-ER-2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KC-ER-3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Байсары ауылы – Сілеті ауылы автомобиль жолдарының Жаңажол ауылының кіреберісіне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KC-ER-4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– Бестөбе кенті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KC-ER-5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KC-ER-6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KC-ER-7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KC-ER-8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KC-ER-9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Акмырза ауылы – Жолбасшы ауылы – Еркіншілік ауылы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KC-ER-11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KC-ER-12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 – Ажы ауылы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KC-ER-13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– Шәкей ауылы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KC-ER-14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ауылы – Алғабас ауылы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KC-ER-15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Малтабар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KC-ER-16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ауылы – Елтай ауылы – Жарық ауылы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KC-ER-17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KC-ER-18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ауылына кіреберіс жол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KC-ER-19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ауылы – Бұлақсай ауылы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