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bf7b" w14:textId="38eb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2017 жылғы 23 қазандағы № а-10/224 қаулысы. Ақмола облысының Әділет департаментінде 2017 жылғы 6 қарашада № 6149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"Білім туралы" 2007 жылғы 27 шілдедегі Заңының 6 бабының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арналған мектепке дейінгі тәрбие мен оқытуға мемлекеттік білім беру тапсырысын, жан басына шаққандағы қаржыландару және ата-ананың ақы төлеу мөлшерін бекіту туралы" Еңбекшілдер ауданы әкімдігі 2017 жылғы 07 ақпандағы № а-2/29 (Нормативтік құқықтық актілерді мемлекеттік тіркеу тізілімінде № 5789 тіркелген, 2017 жылдың 15 наурызда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О.Т.Ахметоваға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327"/>
        <w:gridCol w:w="629"/>
        <w:gridCol w:w="1505"/>
        <w:gridCol w:w="1505"/>
        <w:gridCol w:w="2548"/>
        <w:gridCol w:w="630"/>
        <w:gridCol w:w="2026"/>
        <w:gridCol w:w="1676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ауданы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2807"/>
        <w:gridCol w:w="1055"/>
        <w:gridCol w:w="280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бір айға арналған ата-ана төлемақасынын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3 жасқа деін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