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c64c" w14:textId="a9ac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ауданының Есіл қаласында көшелерді, даңғылды, шағын аудандарды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2017 жылғы 2 ақпандағы № а-2/34 қаулысы және Ақмола облысы Есіл аудандық мәслихатының 2017 жылғы 2 ақпандағы № 11/5 шешімі. Ақмола облысының Әділет департаментінде 2017 жылғы 2 наурызда № 5794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халқының пікірін ескере отырып, Ақмола облыстық ономастика комиссиясының 2016 жылғы 5 желтоқсандағы қорытындысы негізінде,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Есіл ауданының Есіл қаласындағы көшелер, даңғыл, шағын аудандар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Комсомольская көшесін Қайым Мұхамедханов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Ленинградская көшесін Әлихан Бөкейханов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Киевская көшесін Тәуелсіздік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Школьная көшесін Ыбырай Алтынсарин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Южная көшесін Оңтүстік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Заводская көшесін Жібек жолы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Трудовая көшесін Еңбекшілер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Строительная көшесін Құрылысшылар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Мир көшесін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Дружба көшесін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Пролетарская, Железнодорожная көшелерін Баубек Бұлқышев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Садовая, Резервная көшелерін Кәукен Кенжетаев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Деповская, Транспортная көшелерін Хамит Ерғалиев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Ветстанция, ДСУ-69, Кооперативная көшелерін, Промышленный даңғылын Өндіріс даңғылына;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Мостопоезд шағын ауданын Батыс шағын ауданына;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Северный шағын ауданын Солтүстік шағын ауданына.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бірлескен Есіл ауданы әкімдігінің қаулысы және Есіл аудандық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Есіл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А.Господарь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