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58c5a" w14:textId="3a58c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Есіл аудандық мәслихатының 2016 жылғы 23 желтоқсандағы № 10/3 "2017-2019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Есіл аудандық мәслихатының 2017 жылғы 23 мамырдағы № 15/2 шешімі. Ақмола облысының Әділет департаментінде 2017 жылғы 5 маусымда № 5983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111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Есіл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Есіл аудандық мәслихатының "2017-2019 жылдарға арналған аудандық бюджет туралы" 2016 жылғы 23 желтоқсандағы № 10/3 (Нормативтік құқықтық актілерді мемлекеттік тіркеу тізілімінде № 5695 тіркелген, 2017 жылғы 23 қаңтарда "Жаңа Есіл" аудандық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2017-2019 жылдарға арналған аудандық бюджет тиісінше 1, 2 және 3 қосымшаларға сәйкес, оның ішінде 2017 жылға арналған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кірістер 3649746,4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905526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9011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8972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түсімі 2726237,4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3628354,8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 2063632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бюджеттiк кредиттер 2066965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3333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жасалатын операциялар бойынша сальдо 40150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қаржы активтерін сатып алу 40150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(профициті) (-2082390,4)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(профицитін пайдалану) 2082390,4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"7. 2017 жылға арналған ауданның жергілікті атқарушы органының резерві 11600 мың теңге сомасында бекітілсін.";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Ақмола облысының Әділет департаментінде мемлекеттік тіркелген күнінен бастап күшіне енеді және 2017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Л.Репутацкий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 хатшысының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міндеттерін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Л.Клименко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Есіл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А.Қалжанов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 мамыр 2017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23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9"/>
        <w:gridCol w:w="669"/>
        <w:gridCol w:w="669"/>
        <w:gridCol w:w="6843"/>
        <w:gridCol w:w="34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3649746,4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пакеттеріне дивидендтер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2726237,4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2726237,4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2726237,4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7"/>
        <w:gridCol w:w="1074"/>
        <w:gridCol w:w="1074"/>
        <w:gridCol w:w="6245"/>
        <w:gridCol w:w="31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3628354,8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362045,9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201349,6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195399,6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2405046,4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2379569,4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1697825,1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71583,3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200309,6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"Өрлеу"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Үкіметтік емес ұйымдарда мемлекеттік әлеуметтік тапсырысты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236376,4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183226,9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Мамандарға әлеуметтік қолдау көрсету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87811,5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87811,5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Жылу, сумен жабдықтау және су бұру жүйелерін реконструкция және құрылыс үшін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40150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-2082390,4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2082390,4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23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облыстық бюджеттен берілетін нысаналы трансферттер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11"/>
        <w:gridCol w:w="5989"/>
      </w:tblGrid>
      <w:tr>
        <w:trPr>
          <w:trHeight w:val="30" w:hRule="atLeast"/>
        </w:trPr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413752,4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353602,4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бiлiм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145506,4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ұлт өкілдеріне жатпайтын мектеп оқушылары үшін мемлекеттік тілден іс-шаралар 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объектілерінің күрделi жөндеуіне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Мектептерге арналған оқулықтарды сатып алу және жеткізуге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Қыска мерзімдік кәсіби оқытуды іске асыруына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іс-шараларды жүргізуге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Бруцелезбен ауыратын санитариялық союға жіберілетін ауыл шаруашылығы малдарының (ірі қара және ұсақ малдың) құнын өтеуге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шаруашылығын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Жарғылық капиталының үлкейту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23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маңызы бар қала, кент, ауылдар, ауылдық округтер</w:t>
      </w:r>
      <w:r>
        <w:br/>
      </w:r>
      <w:r>
        <w:rPr>
          <w:rFonts w:ascii="Times New Roman"/>
          <w:b/>
          <w:i w:val="false"/>
          <w:color w:val="000000"/>
        </w:rPr>
        <w:t>бюджеттік бағдарламалары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"/>
        <w:gridCol w:w="1524"/>
        <w:gridCol w:w="1524"/>
        <w:gridCol w:w="4453"/>
        <w:gridCol w:w="37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201349,6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201349,6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195399,6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Есіл қаласы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Ақсай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Бұзылық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Двуречный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Жаныспай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Заречный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Знаменка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Интернациональный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Қаракөл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Курский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Красивинский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Красногор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Московский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Орловка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Раздольный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Свободный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Юбилейный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Ярославка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Есіл қаласы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Красивинский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Есіл қаласы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Есіл қаласы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Есіл қаласы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Есіл қаласы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