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2024" w14:textId="7552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2017 жылғы 23 қазандағы № а-9/226 қаулысы. Ақмола облысының Әділет департаментінде 2017 жылғы 13 қарашада № 6162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 Занының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Жақсы ауданы әкімдігінің 2017 жылғы 31 қантардағы № а-1/19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5761 тіркелген, 2017 жылдың 2 наурызда Қазақстан Республикасы нормативтік құқықтық актілерінің эталондық бақылау банкінде электрондық түрдегі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Л.Сейдахметоваға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"23"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а-9/226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359"/>
        <w:gridCol w:w="1563"/>
        <w:gridCol w:w="741"/>
        <w:gridCol w:w="3206"/>
        <w:gridCol w:w="741"/>
        <w:gridCol w:w="3207"/>
        <w:gridCol w:w="742"/>
      </w:tblGrid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төлемінің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23 870,0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10 623,0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қатынайтын шағынорталық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19 727,0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10 623,0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қатынайтын шағынорталық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9 864,0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