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2e12" w14:textId="5902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Қорғалжын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Қорғалжын аудандық мәслихатының 2017 жылғы 22 желтоқсандағы № 2/22 шешімі. Ақмола облысының Әділет департаментінде 2018 жылғы 16 қаңтарда № 6351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Қорғалжын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Қорғалжын аудандық мәслихатының 13.02.2018 </w:t>
      </w:r>
      <w:r>
        <w:rPr>
          <w:rFonts w:ascii="Times New Roman"/>
          <w:b w:val="false"/>
          <w:i w:val="false"/>
          <w:color w:val="000000"/>
          <w:sz w:val="28"/>
        </w:rPr>
        <w:t>№ 4/25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2018 жылға арналған Қорғалжын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Б.Досанбаев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22.12.2017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