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9418" w14:textId="1739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Сандықтау ауылдық округі елді мекендерінің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Сандықтау ауылдық округі әкімінің 2017 жылғы 10 ақпандағы № 1 шешімі. Ақмола облысының Әділет департаментінде 2017 жылғы 24 ақпанда № 5784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5 желтоқсандағы қорытындысы негізінде, Сандықтау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Сандықтау ауылдық округінің Сандықтау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Михаил Калинин көшесі Достық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Василий Чапаев көшесі Жастар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Карл Маркс көшесі Ыбырай Алтынсарин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40 лет октября көшесі Жібек жолы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Владимир Ленин көшесі Орталық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Анатолий Луначарский көшесі Болашақ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Автопарк көшесі Астана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Детский дом көшесі Бәйтерек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Кузнечная көшесі Тәуелсіздік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Сандықтау ауданы Сандықтау ауылдық округінің Новоромановка ауылының Западная көшесі Ыбырай Алтынсарин көшесіне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Сандықтау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С.Молдағалимова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