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84708" w14:textId="3c84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Мәдениет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Мәдениет ауыл әкімінің 2017 жылғы 14 ақпандағы № 2 шешімі. Ақмола облысының Әділет департаментінде 2017 жылғы 24 ақпанда № 5783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 және Ақмола облыстық ономастика комиссиясы отырысының 2016 жылғы 21 қазандағы қорытындысы негізінде, Мәдениет ауылының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Сандықтау ауданы Мәдениет ауылының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Владимир Ленин көшесі Тәуелсіздіктің 25 жылдығы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Целинная көшесі Тың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Новоселов көшесі Ыбырай Алтынсарин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Мәдениет ауылы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Қ.Каженов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