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04b7" w14:textId="4860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2017 жылғы 23 қазандағы № 146/20-6 шешімі. Ақмола облысының Әділет департаментінде 2017 жылғы 8 қарашада № 6154 болып тіркелді. Күші жойылды - Ақмола облысы Целиноград аудандық мәслихатының 2020 жылғы 10 шілдедегі № 428/64-6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10.07.2020 </w:t>
      </w:r>
      <w:r>
        <w:rPr>
          <w:rFonts w:ascii="Times New Roman"/>
          <w:b w:val="false"/>
          <w:i w:val="false"/>
          <w:color w:val="ff0000"/>
          <w:sz w:val="28"/>
        </w:rPr>
        <w:t>№ 428/64-6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Целиноград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Р.Түлкібаев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23.10.2017</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жұмыспен қамту және</w:t>
            </w:r>
            <w:r>
              <w:br/>
            </w:r>
            <w:r>
              <w:rPr>
                <w:rFonts w:ascii="Times New Roman"/>
                <w:b w:val="false"/>
                <w:i/>
                <w:color w:val="000000"/>
                <w:sz w:val="20"/>
              </w:rPr>
              <w:t>әлеуметтік бағдарламалар</w:t>
            </w:r>
            <w:r>
              <w:br/>
            </w:r>
            <w:r>
              <w:rPr>
                <w:rFonts w:ascii="Times New Roman"/>
                <w:b w:val="false"/>
                <w:i/>
                <w:color w:val="000000"/>
                <w:sz w:val="20"/>
              </w:rPr>
              <w:t>бөлімі"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Р.Ғабдуллина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23.10.2017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қазандағы</w:t>
            </w:r>
            <w:r>
              <w:br/>
            </w:r>
            <w:r>
              <w:rPr>
                <w:rFonts w:ascii="Times New Roman"/>
                <w:b w:val="false"/>
                <w:i w:val="false"/>
                <w:color w:val="000000"/>
                <w:sz w:val="20"/>
              </w:rPr>
              <w:t>№ 146/20-6 шешімімен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0" w:id="5"/>
    <w:p>
      <w:pPr>
        <w:spacing w:after="0"/>
        <w:ind w:left="0"/>
        <w:jc w:val="both"/>
      </w:pPr>
      <w:r>
        <w:rPr>
          <w:rFonts w:ascii="Times New Roman"/>
          <w:b w:val="false"/>
          <w:i w:val="false"/>
          <w:color w:val="000000"/>
          <w:sz w:val="28"/>
        </w:rPr>
        <w:t xml:space="preserve">
      1. Осы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w:t>
      </w:r>
      <w:r>
        <w:rPr>
          <w:rFonts w:ascii="Times New Roman"/>
          <w:b w:val="false"/>
          <w:i w:val="false"/>
          <w:color w:val="000000"/>
          <w:sz w:val="28"/>
        </w:rPr>
        <w:t>2-3-тармағына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қағидалары</w:t>
      </w:r>
      <w:r>
        <w:rPr>
          <w:rFonts w:ascii="Times New Roman"/>
          <w:b w:val="false"/>
          <w:i w:val="false"/>
          <w:color w:val="000000"/>
          <w:sz w:val="28"/>
        </w:rPr>
        <w:t xml:space="preserve"> пайдаланылатын негізгі терминдер мен ұғымдар:</w:t>
      </w:r>
    </w:p>
    <w:bookmarkEnd w:id="7"/>
    <w:bookmarkStart w:name="z13" w:id="8"/>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Целиноград ауданы әкімінің шешімімен құрылатын комиссия;</w:t>
      </w:r>
    </w:p>
    <w:bookmarkEnd w:id="9"/>
    <w:bookmarkStart w:name="z15" w:id="10"/>
    <w:p>
      <w:pPr>
        <w:spacing w:after="0"/>
        <w:ind w:left="0"/>
        <w:jc w:val="both"/>
      </w:pP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10"/>
    <w:bookmarkStart w:name="z1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8"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19" w:id="14"/>
    <w:p>
      <w:pPr>
        <w:spacing w:after="0"/>
        <w:ind w:left="0"/>
        <w:jc w:val="both"/>
      </w:pPr>
      <w:r>
        <w:rPr>
          <w:rFonts w:ascii="Times New Roman"/>
          <w:b w:val="false"/>
          <w:i w:val="false"/>
          <w:color w:val="000000"/>
          <w:sz w:val="28"/>
        </w:rPr>
        <w:t>
      7) уәкілетті орган – "Целиноград ауданының жұмыспен қамту және әлеуметтік бағдарламалар бөлімі" мемлекеттік мекемесі;</w:t>
      </w:r>
    </w:p>
    <w:bookmarkEnd w:id="14"/>
    <w:bookmarkStart w:name="z20" w:id="15"/>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1"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Целиноград ауданының тиісті әкімшілік-әумақтық бірліқ әкімдерінің шешімімен құрылатын комиссия;</w:t>
      </w:r>
    </w:p>
    <w:bookmarkEnd w:id="16"/>
    <w:bookmarkStart w:name="z22"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Целиноград аудандық мәслихатының 09.10.2018 </w:t>
      </w:r>
      <w:r>
        <w:rPr>
          <w:rFonts w:ascii="Times New Roman"/>
          <w:b w:val="false"/>
          <w:i w:val="false"/>
          <w:color w:val="000000"/>
          <w:sz w:val="28"/>
        </w:rPr>
        <w:t>№ 242/35-6</w:t>
      </w:r>
      <w:r>
        <w:rPr>
          <w:rFonts w:ascii="Times New Roman"/>
          <w:b w:val="false"/>
          <w:i w:val="false"/>
          <w:color w:val="ff0000"/>
          <w:sz w:val="28"/>
        </w:rPr>
        <w:t xml:space="preserve"> (ресми жарияланған күнінен бастап қолданысқа енгізіледі);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Целиноград ауданының аумағында тұрақты тұратын тұлғаларға таралады.</w:t>
      </w:r>
    </w:p>
    <w:bookmarkEnd w:id="18"/>
    <w:bookmarkStart w:name="z24" w:id="19"/>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20"/>
    <w:bookmarkStart w:name="z125" w:id="21"/>
    <w:p>
      <w:pPr>
        <w:spacing w:after="0"/>
        <w:ind w:left="0"/>
        <w:jc w:val="both"/>
      </w:pPr>
      <w:r>
        <w:rPr>
          <w:rFonts w:ascii="Times New Roman"/>
          <w:b w:val="false"/>
          <w:i w:val="false"/>
          <w:color w:val="000000"/>
          <w:sz w:val="28"/>
        </w:rPr>
        <w:t>
      5-1. Әлеуметтік көмек бір рет және (немесе) мерзімді (ай сайын, тоқсан сайын, жартыжылдықта 1 рет) көрсетіледі.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5-1-тармақпен толықтырылды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p>
    <w:bookmarkEnd w:id="22"/>
    <w:bookmarkStart w:name="z27" w:id="23"/>
    <w:p>
      <w:pPr>
        <w:spacing w:after="0"/>
        <w:ind w:left="0"/>
        <w:jc w:val="both"/>
      </w:pPr>
      <w:r>
        <w:rPr>
          <w:rFonts w:ascii="Times New Roman"/>
          <w:b w:val="false"/>
          <w:i w:val="false"/>
          <w:color w:val="000000"/>
          <w:sz w:val="28"/>
        </w:rPr>
        <w:t>
      7. Әлеуметтік көмек көрсетілетін атаулы және мереке күндерінің тізбесі:</w:t>
      </w:r>
    </w:p>
    <w:bookmarkEnd w:id="23"/>
    <w:bookmarkStart w:name="z28" w:id="24"/>
    <w:p>
      <w:pPr>
        <w:spacing w:after="0"/>
        <w:ind w:left="0"/>
        <w:jc w:val="both"/>
      </w:pPr>
      <w:r>
        <w:rPr>
          <w:rFonts w:ascii="Times New Roman"/>
          <w:b w:val="false"/>
          <w:i w:val="false"/>
          <w:color w:val="000000"/>
          <w:sz w:val="28"/>
        </w:rPr>
        <w:t>
      1) Жеңіс күні – 9 мамыр;</w:t>
      </w:r>
    </w:p>
    <w:bookmarkEnd w:id="24"/>
    <w:bookmarkStart w:name="z29" w:id="25"/>
    <w:p>
      <w:pPr>
        <w:spacing w:after="0"/>
        <w:ind w:left="0"/>
        <w:jc w:val="both"/>
      </w:pPr>
      <w:r>
        <w:rPr>
          <w:rFonts w:ascii="Times New Roman"/>
          <w:b w:val="false"/>
          <w:i w:val="false"/>
          <w:color w:val="000000"/>
          <w:sz w:val="28"/>
        </w:rPr>
        <w:t>
      2) Қарт адамдар күні – 1 қазан;</w:t>
      </w:r>
    </w:p>
    <w:bookmarkEnd w:id="25"/>
    <w:bookmarkStart w:name="z30" w:id="26"/>
    <w:p>
      <w:pPr>
        <w:spacing w:after="0"/>
        <w:ind w:left="0"/>
        <w:jc w:val="both"/>
      </w:pPr>
      <w:r>
        <w:rPr>
          <w:rFonts w:ascii="Times New Roman"/>
          <w:b w:val="false"/>
          <w:i w:val="false"/>
          <w:color w:val="000000"/>
          <w:sz w:val="28"/>
        </w:rPr>
        <w:t>
      3) Мүгедектер күні – қазанның екінші жексенбісі.</w:t>
      </w:r>
    </w:p>
    <w:bookmarkEnd w:id="26"/>
    <w:bookmarkStart w:name="z126" w:id="27"/>
    <w:p>
      <w:pPr>
        <w:spacing w:after="0"/>
        <w:ind w:left="0"/>
        <w:jc w:val="both"/>
      </w:pPr>
      <w:r>
        <w:rPr>
          <w:rFonts w:ascii="Times New Roman"/>
          <w:b w:val="false"/>
          <w:i w:val="false"/>
          <w:color w:val="000000"/>
          <w:sz w:val="28"/>
        </w:rPr>
        <w:t>
      4) Ауғанстан Демократиялық Республикасынан Кеңес әскерлерінің шектеулі контингентінің шығарылған күні – 15 ақпан;</w:t>
      </w:r>
    </w:p>
    <w:bookmarkEnd w:id="27"/>
    <w:bookmarkStart w:name="z127" w:id="28"/>
    <w:p>
      <w:pPr>
        <w:spacing w:after="0"/>
        <w:ind w:left="0"/>
        <w:jc w:val="both"/>
      </w:pPr>
      <w:r>
        <w:rPr>
          <w:rFonts w:ascii="Times New Roman"/>
          <w:b w:val="false"/>
          <w:i w:val="false"/>
          <w:color w:val="000000"/>
          <w:sz w:val="28"/>
        </w:rPr>
        <w:t>
      5) Семей ядролық сынақ полигонының жабылған күні – 29 тамыз.</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1" w:id="29"/>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9"/>
    <w:p>
      <w:pPr>
        <w:spacing w:after="0"/>
        <w:ind w:left="0"/>
        <w:jc w:val="both"/>
      </w:pPr>
      <w:r>
        <w:rPr>
          <w:rFonts w:ascii="Times New Roman"/>
          <w:b w:val="false"/>
          <w:i w:val="false"/>
          <w:color w:val="ff0000"/>
          <w:sz w:val="28"/>
        </w:rPr>
        <w:t xml:space="preserve">
      Ескерту. Бөлімнің тақырыбы жаңа редакцияда - Ақмола облысы Целиноград аудандық мәслихатының 13.06.2019 </w:t>
      </w:r>
      <w:r>
        <w:rPr>
          <w:rFonts w:ascii="Times New Roman"/>
          <w:b w:val="false"/>
          <w:i w:val="false"/>
          <w:color w:val="ff0000"/>
          <w:sz w:val="28"/>
        </w:rPr>
        <w:t>№ 327/47-6</w:t>
      </w:r>
      <w:r>
        <w:rPr>
          <w:rFonts w:ascii="Times New Roman"/>
          <w:b w:val="false"/>
          <w:i w:val="false"/>
          <w:color w:val="ff0000"/>
          <w:sz w:val="28"/>
        </w:rPr>
        <w:t xml:space="preserve"> (ресми жарияланған күнінен бастап қолданысқа енгізіледі) шешімімен.</w:t>
      </w:r>
    </w:p>
    <w:bookmarkStart w:name="z113" w:id="30"/>
    <w:p>
      <w:pPr>
        <w:spacing w:after="0"/>
        <w:ind w:left="0"/>
        <w:jc w:val="both"/>
      </w:pPr>
      <w:r>
        <w:rPr>
          <w:rFonts w:ascii="Times New Roman"/>
          <w:b w:val="false"/>
          <w:i w:val="false"/>
          <w:color w:val="000000"/>
          <w:sz w:val="28"/>
        </w:rPr>
        <w:t>
      8. Әлеуметтік көмек алушылардың келесі санаттарына беріледі:</w:t>
      </w:r>
    </w:p>
    <w:bookmarkEnd w:id="30"/>
    <w:p>
      <w:pPr>
        <w:spacing w:after="0"/>
        <w:ind w:left="0"/>
        <w:jc w:val="both"/>
      </w:pPr>
      <w:r>
        <w:rPr>
          <w:rFonts w:ascii="Times New Roman"/>
          <w:b w:val="false"/>
          <w:i w:val="false"/>
          <w:color w:val="000000"/>
          <w:sz w:val="28"/>
        </w:rPr>
        <w:t>
      Ұлы Отан соғысының қатысушылары мен мүгедектеріне теңестірілген адамдарға;</w:t>
      </w:r>
    </w:p>
    <w:p>
      <w:pPr>
        <w:spacing w:after="0"/>
        <w:ind w:left="0"/>
        <w:jc w:val="both"/>
      </w:pPr>
      <w:r>
        <w:rPr>
          <w:rFonts w:ascii="Times New Roman"/>
          <w:b w:val="false"/>
          <w:i w:val="false"/>
          <w:color w:val="000000"/>
          <w:sz w:val="28"/>
        </w:rPr>
        <w:t>
      Ұлы Отан соғысының қатысушыларына теңестірілген адамдардың басқа да санаттарына;</w:t>
      </w:r>
    </w:p>
    <w:p>
      <w:pPr>
        <w:spacing w:after="0"/>
        <w:ind w:left="0"/>
        <w:jc w:val="both"/>
      </w:pPr>
      <w:r>
        <w:rPr>
          <w:rFonts w:ascii="Times New Roman"/>
          <w:b w:val="false"/>
          <w:i w:val="false"/>
          <w:color w:val="000000"/>
          <w:sz w:val="28"/>
        </w:rPr>
        <w:t>
      Ауғанстандағы соғыс қимылдарына қатысушыларға;</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w:t>
      </w:r>
    </w:p>
    <w:p>
      <w:pPr>
        <w:spacing w:after="0"/>
        <w:ind w:left="0"/>
        <w:jc w:val="both"/>
      </w:pPr>
      <w:r>
        <w:rPr>
          <w:rFonts w:ascii="Times New Roman"/>
          <w:b w:val="false"/>
          <w:i w:val="false"/>
          <w:color w:val="000000"/>
          <w:sz w:val="28"/>
        </w:rPr>
        <w:t>
      ең төмен зейнетақыны алатын зейнеткерлерге;</w:t>
      </w:r>
    </w:p>
    <w:p>
      <w:pPr>
        <w:spacing w:after="0"/>
        <w:ind w:left="0"/>
        <w:jc w:val="both"/>
      </w:pPr>
      <w:r>
        <w:rPr>
          <w:rFonts w:ascii="Times New Roman"/>
          <w:b w:val="false"/>
          <w:i w:val="false"/>
          <w:color w:val="000000"/>
          <w:sz w:val="28"/>
        </w:rPr>
        <w:t>
      1, 2, 3-топтағы мүгедектерге, 18 жасқа дейінгі мүгедек балаларға, соның ішінде ата-анасының (заңды өкілдеріне);</w:t>
      </w:r>
    </w:p>
    <w:p>
      <w:pPr>
        <w:spacing w:after="0"/>
        <w:ind w:left="0"/>
        <w:jc w:val="both"/>
      </w:pPr>
      <w:r>
        <w:rPr>
          <w:rFonts w:ascii="Times New Roman"/>
          <w:b w:val="false"/>
          <w:i w:val="false"/>
          <w:color w:val="000000"/>
          <w:sz w:val="28"/>
        </w:rPr>
        <w:t>
      көп балалы отбасыларға;</w:t>
      </w:r>
    </w:p>
    <w:p>
      <w:pPr>
        <w:spacing w:after="0"/>
        <w:ind w:left="0"/>
        <w:jc w:val="both"/>
      </w:pPr>
      <w:r>
        <w:rPr>
          <w:rFonts w:ascii="Times New Roman"/>
          <w:b w:val="false"/>
          <w:i w:val="false"/>
          <w:color w:val="000000"/>
          <w:sz w:val="28"/>
        </w:rPr>
        <w:t>
      көп балалы аналарға;</w:t>
      </w:r>
    </w:p>
    <w:p>
      <w:pPr>
        <w:spacing w:after="0"/>
        <w:ind w:left="0"/>
        <w:jc w:val="both"/>
      </w:pPr>
      <w:r>
        <w:rPr>
          <w:rFonts w:ascii="Times New Roman"/>
          <w:b w:val="false"/>
          <w:i w:val="false"/>
          <w:color w:val="000000"/>
          <w:sz w:val="28"/>
        </w:rPr>
        <w:t>
      әлеуметтік мәні бар аурулармен ауыратын адамдарға (туберкулезбен, онкологиялық аурулармен);</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және жоғары медициналық оқу орындарында ақы төлеу негізінде күндізгі оқу формасы бойынша оқитын студенттеріне;</w:t>
      </w:r>
    </w:p>
    <w:p>
      <w:pPr>
        <w:spacing w:after="0"/>
        <w:ind w:left="0"/>
        <w:jc w:val="both"/>
      </w:pPr>
      <w:r>
        <w:rPr>
          <w:rFonts w:ascii="Times New Roman"/>
          <w:b w:val="false"/>
          <w:i w:val="false"/>
          <w:color w:val="000000"/>
          <w:sz w:val="28"/>
        </w:rPr>
        <w:t>
      табиғи апат немесе өрттің салдарынан зардап шеккен, мүлкіне нұқсан келген азаматқа (отбасына);</w:t>
      </w:r>
    </w:p>
    <w:p>
      <w:pPr>
        <w:spacing w:after="0"/>
        <w:ind w:left="0"/>
        <w:jc w:val="both"/>
      </w:pPr>
      <w:r>
        <w:rPr>
          <w:rFonts w:ascii="Times New Roman"/>
          <w:b w:val="false"/>
          <w:i w:val="false"/>
          <w:color w:val="000000"/>
          <w:sz w:val="28"/>
        </w:rPr>
        <w:t>
      бас бостандығынан айыру орындарынан босатылған адамдарға;</w:t>
      </w:r>
    </w:p>
    <w:p>
      <w:pPr>
        <w:spacing w:after="0"/>
        <w:ind w:left="0"/>
        <w:jc w:val="both"/>
      </w:pPr>
      <w:r>
        <w:rPr>
          <w:rFonts w:ascii="Times New Roman"/>
          <w:b w:val="false"/>
          <w:i w:val="false"/>
          <w:color w:val="000000"/>
          <w:sz w:val="28"/>
        </w:rPr>
        <w:t>
      пробация қызметінің есебінде тұрған адамдарға.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Start w:name="z128"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129"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130" w:id="33"/>
    <w:p>
      <w:pPr>
        <w:spacing w:after="0"/>
        <w:ind w:left="0"/>
        <w:jc w:val="both"/>
      </w:pPr>
      <w:r>
        <w:rPr>
          <w:rFonts w:ascii="Times New Roman"/>
          <w:b w:val="false"/>
          <w:i w:val="false"/>
          <w:color w:val="000000"/>
          <w:sz w:val="28"/>
        </w:rPr>
        <w:t>
      3) ең төмен күнкөріс деңгейіне бір еселік қатынас шектен аспайтын жан басына шаққандағы орташа табыстың бар болуы негіздеме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17" w:id="34"/>
    <w:p>
      <w:pPr>
        <w:spacing w:after="0"/>
        <w:ind w:left="0"/>
        <w:jc w:val="both"/>
      </w:pPr>
      <w:r>
        <w:rPr>
          <w:rFonts w:ascii="Times New Roman"/>
          <w:b w:val="false"/>
          <w:i w:val="false"/>
          <w:color w:val="000000"/>
          <w:sz w:val="28"/>
        </w:rPr>
        <w:t>
      9. Әлеуметтік көмек көрсетіледі:</w:t>
      </w:r>
    </w:p>
    <w:bookmarkEnd w:id="34"/>
    <w:bookmarkStart w:name="z131" w:id="35"/>
    <w:p>
      <w:pPr>
        <w:spacing w:after="0"/>
        <w:ind w:left="0"/>
        <w:jc w:val="both"/>
      </w:pPr>
      <w:r>
        <w:rPr>
          <w:rFonts w:ascii="Times New Roman"/>
          <w:b w:val="false"/>
          <w:i w:val="false"/>
          <w:color w:val="000000"/>
          <w:sz w:val="28"/>
        </w:rPr>
        <w:t>
      1) 9 мамыр - Жеңіс күніне:</w:t>
      </w:r>
    </w:p>
    <w:bookmarkEnd w:id="35"/>
    <w:p>
      <w:pPr>
        <w:spacing w:after="0"/>
        <w:ind w:left="0"/>
        <w:jc w:val="both"/>
      </w:pPr>
      <w:r>
        <w:rPr>
          <w:rFonts w:ascii="Times New Roman"/>
          <w:b w:val="false"/>
          <w:i w:val="false"/>
          <w:color w:val="000000"/>
          <w:sz w:val="28"/>
        </w:rPr>
        <w:t>
      Ұлы Отан соғысының қатысушылары мен мүгедектеріне теңестірілген адамдарға, бір рет;</w:t>
      </w:r>
    </w:p>
    <w:p>
      <w:pPr>
        <w:spacing w:after="0"/>
        <w:ind w:left="0"/>
        <w:jc w:val="both"/>
      </w:pPr>
      <w:r>
        <w:rPr>
          <w:rFonts w:ascii="Times New Roman"/>
          <w:b w:val="false"/>
          <w:i w:val="false"/>
          <w:color w:val="000000"/>
          <w:sz w:val="28"/>
        </w:rPr>
        <w:t>
      Ұлы Отан соғысының қатысушыларына теңестірілген адамдардың басқа да санаттарына, бір рет;</w:t>
      </w:r>
    </w:p>
    <w:bookmarkStart w:name="z132" w:id="36"/>
    <w:p>
      <w:pPr>
        <w:spacing w:after="0"/>
        <w:ind w:left="0"/>
        <w:jc w:val="both"/>
      </w:pPr>
      <w:r>
        <w:rPr>
          <w:rFonts w:ascii="Times New Roman"/>
          <w:b w:val="false"/>
          <w:i w:val="false"/>
          <w:color w:val="000000"/>
          <w:sz w:val="28"/>
        </w:rPr>
        <w:t>
      2) Қарт адамдар күніне:</w:t>
      </w:r>
    </w:p>
    <w:bookmarkEnd w:id="36"/>
    <w:p>
      <w:pPr>
        <w:spacing w:after="0"/>
        <w:ind w:left="0"/>
        <w:jc w:val="both"/>
      </w:pPr>
      <w:r>
        <w:rPr>
          <w:rFonts w:ascii="Times New Roman"/>
          <w:b w:val="false"/>
          <w:i w:val="false"/>
          <w:color w:val="000000"/>
          <w:sz w:val="28"/>
        </w:rPr>
        <w:t>
      ең төмен зейнетақыны алатын зейнеткерлерге, бір рет;</w:t>
      </w:r>
    </w:p>
    <w:bookmarkStart w:name="z133" w:id="37"/>
    <w:p>
      <w:pPr>
        <w:spacing w:after="0"/>
        <w:ind w:left="0"/>
        <w:jc w:val="both"/>
      </w:pPr>
      <w:r>
        <w:rPr>
          <w:rFonts w:ascii="Times New Roman"/>
          <w:b w:val="false"/>
          <w:i w:val="false"/>
          <w:color w:val="000000"/>
          <w:sz w:val="28"/>
        </w:rPr>
        <w:t>
      3) Мүгедектер күніне:</w:t>
      </w:r>
    </w:p>
    <w:bookmarkEnd w:id="37"/>
    <w:p>
      <w:pPr>
        <w:spacing w:after="0"/>
        <w:ind w:left="0"/>
        <w:jc w:val="both"/>
      </w:pPr>
      <w:r>
        <w:rPr>
          <w:rFonts w:ascii="Times New Roman"/>
          <w:b w:val="false"/>
          <w:i w:val="false"/>
          <w:color w:val="000000"/>
          <w:sz w:val="28"/>
        </w:rPr>
        <w:t>
      1, 2, 3-топтағы мүгедектерге, 18 жасқа дейінгі мүгедек балаларға, жылына бір рет;</w:t>
      </w:r>
    </w:p>
    <w:bookmarkStart w:name="z134" w:id="38"/>
    <w:p>
      <w:pPr>
        <w:spacing w:after="0"/>
        <w:ind w:left="0"/>
        <w:jc w:val="both"/>
      </w:pPr>
      <w:r>
        <w:rPr>
          <w:rFonts w:ascii="Times New Roman"/>
          <w:b w:val="false"/>
          <w:i w:val="false"/>
          <w:color w:val="000000"/>
          <w:sz w:val="28"/>
        </w:rPr>
        <w:t>
      4) Ауғанстан Демократиялық Республикасынан Кеңес әскерлерінің шектеулі контингентінің шығарылған күніне:</w:t>
      </w:r>
    </w:p>
    <w:bookmarkEnd w:id="38"/>
    <w:p>
      <w:pPr>
        <w:spacing w:after="0"/>
        <w:ind w:left="0"/>
        <w:jc w:val="both"/>
      </w:pPr>
      <w:r>
        <w:rPr>
          <w:rFonts w:ascii="Times New Roman"/>
          <w:b w:val="false"/>
          <w:i w:val="false"/>
          <w:color w:val="000000"/>
          <w:sz w:val="28"/>
        </w:rPr>
        <w:t>
      Ауғанстандағы соғыс қимылдарына қатысушыларға, бір рет;</w:t>
      </w:r>
    </w:p>
    <w:bookmarkStart w:name="z135" w:id="39"/>
    <w:p>
      <w:pPr>
        <w:spacing w:after="0"/>
        <w:ind w:left="0"/>
        <w:jc w:val="both"/>
      </w:pPr>
      <w:r>
        <w:rPr>
          <w:rFonts w:ascii="Times New Roman"/>
          <w:b w:val="false"/>
          <w:i w:val="false"/>
          <w:color w:val="000000"/>
          <w:sz w:val="28"/>
        </w:rPr>
        <w:t>
      5) Семей ядролық сынақ полигонының жабылған күніне:</w:t>
      </w:r>
    </w:p>
    <w:bookmarkEnd w:id="39"/>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бір рет;</w:t>
      </w:r>
    </w:p>
    <w:bookmarkStart w:name="z136" w:id="40"/>
    <w:p>
      <w:pPr>
        <w:spacing w:after="0"/>
        <w:ind w:left="0"/>
        <w:jc w:val="both"/>
      </w:pPr>
      <w:r>
        <w:rPr>
          <w:rFonts w:ascii="Times New Roman"/>
          <w:b w:val="false"/>
          <w:i w:val="false"/>
          <w:color w:val="000000"/>
          <w:sz w:val="28"/>
        </w:rPr>
        <w:t>
      6) табысы ең төменгі күнкөріс деңгейінен аспайтын көп балалы отбасыларға, жылына бір рет он бес айлық есептік көрсеткіш мөлшерінде, облыстың жергілікті атқарушы органымен келісім бойынша;</w:t>
      </w:r>
    </w:p>
    <w:bookmarkEnd w:id="40"/>
    <w:bookmarkStart w:name="z137" w:id="41"/>
    <w:p>
      <w:pPr>
        <w:spacing w:after="0"/>
        <w:ind w:left="0"/>
        <w:jc w:val="both"/>
      </w:pPr>
      <w:r>
        <w:rPr>
          <w:rFonts w:ascii="Times New Roman"/>
          <w:b w:val="false"/>
          <w:i w:val="false"/>
          <w:color w:val="000000"/>
          <w:sz w:val="28"/>
        </w:rPr>
        <w:t>
      7) анықталған жағдайларға байланысты, әлеуметтік қолдауға мұқтаж азаматқа (отбасына) өмірлік қиын жағдай туындағаннан кейін үш айдан кешіктірмей өтініш берілгенде, кірісіне қарамастан, жылына бір рет:</w:t>
      </w:r>
    </w:p>
    <w:bookmarkEnd w:id="41"/>
    <w:p>
      <w:pPr>
        <w:spacing w:after="0"/>
        <w:ind w:left="0"/>
        <w:jc w:val="both"/>
      </w:pPr>
      <w:r>
        <w:rPr>
          <w:rFonts w:ascii="Times New Roman"/>
          <w:b w:val="false"/>
          <w:i w:val="false"/>
          <w:color w:val="000000"/>
          <w:sz w:val="28"/>
        </w:rPr>
        <w:t>
      онкологиялық аурулармен ауыратын, онкологиялық стационар жағдайда арнайы ем қабылдаудағы адамдарға он бес айлық есептік көрсеткіш мөлшерінде;</w:t>
      </w:r>
    </w:p>
    <w:p>
      <w:pPr>
        <w:spacing w:after="0"/>
        <w:ind w:left="0"/>
        <w:jc w:val="both"/>
      </w:pPr>
      <w:r>
        <w:rPr>
          <w:rFonts w:ascii="Times New Roman"/>
          <w:b w:val="false"/>
          <w:i w:val="false"/>
          <w:color w:val="000000"/>
          <w:sz w:val="28"/>
        </w:rPr>
        <w:t>
      туберкулезбен ауыратындарға амбулаторлық емделу мерзіміне он бес айлық есептік көрсеткіш мөлшерінде;</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формасы бойынша оқитын студенттеріне оқуын төлеуге арналған білім беру мекемесімен жасасқан келісім шарттың нотариалды куәландырылған көшірмесі, оқу орнынан берілген анықтама, өтініш берушінің (отбасының) атаулы әлеуметтік көмек алушыларға жататынын растайтын анықтаманың немесе көп балалы отбасы мәртебесін растайтын құжатының көшірмесі, өмірлік қиын жағдайдың туындауына байланысты адамның (отбасының) мұқтаждығын айқындауға арналған тексеру актісі, учаскелік комиссия қорытындысы, төлем туралы түбіртектер негізінде жылдық оқу құнының жүз пайыздық мөлшерінде;</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жоғары медициналық оқу орындарында ақы төлеу негізінде күндізгі оқу формасы бойынша оқитын студенттеріне оқуын төлеуге арналған уәкілетті орган, жоғары медициналық оқу орны және алушының арасында жасалған үш жақты келісім шарттың, оқу орнынан берілген анықтаманың, өтініш берушінің (отбасының) атаулы әлеуметтік көмек алушыларға жататынын растайтын анықтаманың немесе көп балалы отбасы мәртебесін растайтын құжатының көшірмесі, өмірлік қиын жағдайдың туындауына байланысты адамның (отбасының) мұқтаждығын айқындауға арналған тексеру актісі, учаскелік комиссия қорытындысы негізінде жылдық оқу құнының мөлшерінде;</w:t>
      </w:r>
    </w:p>
    <w:p>
      <w:pPr>
        <w:spacing w:after="0"/>
        <w:ind w:left="0"/>
        <w:jc w:val="both"/>
      </w:pPr>
      <w:r>
        <w:rPr>
          <w:rFonts w:ascii="Times New Roman"/>
          <w:b w:val="false"/>
          <w:i w:val="false"/>
          <w:color w:val="000000"/>
          <w:sz w:val="28"/>
        </w:rPr>
        <w:t>
      табиғи апат немесе өрттің салдарынан зардап шеккен, мүлкіне нұқсан келген азаматқа (отбасына) отыз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адамдарға он айлық есептік көрсеткіш мөлшерінде;</w:t>
      </w:r>
    </w:p>
    <w:p>
      <w:pPr>
        <w:spacing w:after="0"/>
        <w:ind w:left="0"/>
        <w:jc w:val="both"/>
      </w:pPr>
      <w:r>
        <w:rPr>
          <w:rFonts w:ascii="Times New Roman"/>
          <w:b w:val="false"/>
          <w:i w:val="false"/>
          <w:color w:val="000000"/>
          <w:sz w:val="28"/>
        </w:rPr>
        <w:t>
      пробация қызметінің есебінде тұрған адамдарға он айлық есептік көрсеткіш мөлшерінде;</w:t>
      </w:r>
    </w:p>
    <w:bookmarkStart w:name="z138" w:id="42"/>
    <w:p>
      <w:pPr>
        <w:spacing w:after="0"/>
        <w:ind w:left="0"/>
        <w:jc w:val="both"/>
      </w:pPr>
      <w:r>
        <w:rPr>
          <w:rFonts w:ascii="Times New Roman"/>
          <w:b w:val="false"/>
          <w:i w:val="false"/>
          <w:color w:val="000000"/>
          <w:sz w:val="28"/>
        </w:rPr>
        <w:t>
      8) коммуналдық қызмет шығындары үшін өтініш берусіз уәкілетті ұйыммен ұсынылған тізімдерінің негізінде:</w:t>
      </w:r>
    </w:p>
    <w:bookmarkEnd w:id="42"/>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ай сайын, бір айлық есептік көрсеткіш мөлшерінде;</w:t>
      </w:r>
    </w:p>
    <w:bookmarkStart w:name="z139" w:id="43"/>
    <w:p>
      <w:pPr>
        <w:spacing w:after="0"/>
        <w:ind w:left="0"/>
        <w:jc w:val="both"/>
      </w:pPr>
      <w:r>
        <w:rPr>
          <w:rFonts w:ascii="Times New Roman"/>
          <w:b w:val="false"/>
          <w:i w:val="false"/>
          <w:color w:val="000000"/>
          <w:sz w:val="28"/>
        </w:rPr>
        <w:t>
      9) Ұлы Отан соғысының қатысушылары мен мүгедектеріне теңестірілген адамдарға, Ұлы Отан соғысының қатысушылары теңестірілген адамдардың басқа да санаттарына, ең төмен зейнетақыны алатын зейнеткерлерге, 1, 2, 3-топтағы мүгедектерге, 18 жасқа дейінгі мүгедек балаларға, соның ішінде ата-анасының (заңды өкілдерінің) біреуіне ұсынылады, көп балалы отбасыларға, көп балалы аналарға - қала маңындағы жолаушылар көлігінде жол жүруге төлем төлеуден босату түрінде.</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40" w:id="44"/>
    <w:p>
      <w:pPr>
        <w:spacing w:after="0"/>
        <w:ind w:left="0"/>
        <w:jc w:val="both"/>
      </w:pPr>
      <w:r>
        <w:rPr>
          <w:rFonts w:ascii="Times New Roman"/>
          <w:b w:val="false"/>
          <w:i w:val="false"/>
          <w:color w:val="000000"/>
          <w:sz w:val="28"/>
        </w:rPr>
        <w:t>
      9-1. Алушылардың жекелеген санаттары үшін атаулы күндер мен мереке күндеріне әлеуметтік көмектің мөршері облыстың жергілікті атқарушы органымен келісімі бойынша бірынғай мөлшерде белгіленеді.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41" w:id="45"/>
    <w:p>
      <w:pPr>
        <w:spacing w:after="0"/>
        <w:ind w:left="0"/>
        <w:jc w:val="both"/>
      </w:pPr>
      <w:r>
        <w:rPr>
          <w:rFonts w:ascii="Times New Roman"/>
          <w:b w:val="false"/>
          <w:i w:val="false"/>
          <w:color w:val="000000"/>
          <w:sz w:val="28"/>
        </w:rPr>
        <w:t>
      9-2. Әрбір жекелеген жағдайда көрсетілетін әлеуметтік көмек мөлшерін арнайы комиссия айқындайды және оңы әлеуметтік көмек көрсету қажеттілігі туралы қорытындыда көрсетеді.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71" w:id="46"/>
    <w:p>
      <w:pPr>
        <w:spacing w:after="0"/>
        <w:ind w:left="0"/>
        <w:jc w:val="left"/>
      </w:pPr>
      <w:r>
        <w:rPr>
          <w:rFonts w:ascii="Times New Roman"/>
          <w:b/>
          <w:i w:val="false"/>
          <w:color w:val="000000"/>
        </w:rPr>
        <w:t xml:space="preserve"> 3. Әлеуметтік көмек көрсету тәртібі</w:t>
      </w:r>
    </w:p>
    <w:bookmarkEnd w:id="46"/>
    <w:bookmarkStart w:name="z72" w:id="47"/>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Целиноград ауданының әкімдігі бекітетін тізім бойынша көрсетіледі.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73" w:id="48"/>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48"/>
    <w:bookmarkStart w:name="z74" w:id="49"/>
    <w:p>
      <w:pPr>
        <w:spacing w:after="0"/>
        <w:ind w:left="0"/>
        <w:jc w:val="both"/>
      </w:pPr>
      <w:r>
        <w:rPr>
          <w:rFonts w:ascii="Times New Roman"/>
          <w:b w:val="false"/>
          <w:i w:val="false"/>
          <w:color w:val="000000"/>
          <w:sz w:val="28"/>
        </w:rPr>
        <w:t>
      1) жеке басын куәландыратын құжатты;</w:t>
      </w:r>
    </w:p>
    <w:bookmarkEnd w:id="49"/>
    <w:bookmarkStart w:name="z75" w:id="50"/>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0"/>
    <w:bookmarkStart w:name="z76" w:id="51"/>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берушінің отбасы құрамы туралы мәліметтерді;</w:t>
      </w:r>
    </w:p>
    <w:bookmarkEnd w:id="51"/>
    <w:bookmarkStart w:name="z77" w:id="52"/>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2"/>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12" w:id="53"/>
    <w:p>
      <w:pPr>
        <w:spacing w:after="0"/>
        <w:ind w:left="0"/>
        <w:jc w:val="both"/>
      </w:pPr>
      <w:r>
        <w:rPr>
          <w:rFonts w:ascii="Times New Roman"/>
          <w:b w:val="false"/>
          <w:i w:val="false"/>
          <w:color w:val="000000"/>
          <w:sz w:val="28"/>
        </w:rPr>
        <w:t>
      11-1. Қала маңындағы жолаушылар көлігінде жол жүруге төлем төлеуден босату үшін электрондық атаулы картасының түпнұсқасы ұсынылады.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Ақмола облысы Целиноград аудандық мәслихатының 18.03.2019 </w:t>
      </w:r>
      <w:r>
        <w:rPr>
          <w:rFonts w:ascii="Times New Roman"/>
          <w:b w:val="false"/>
          <w:i w:val="false"/>
          <w:color w:val="000000"/>
          <w:sz w:val="28"/>
        </w:rPr>
        <w:t>№ 292/42-6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79" w:id="54"/>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4"/>
    <w:bookmarkStart w:name="z80" w:id="55"/>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81" w:id="56"/>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6"/>
    <w:bookmarkStart w:name="z82" w:id="57"/>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83" w:id="58"/>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8"/>
    <w:bookmarkStart w:name="z84" w:id="59"/>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9"/>
    <w:bookmarkStart w:name="z85" w:id="60"/>
    <w:p>
      <w:pPr>
        <w:spacing w:after="0"/>
        <w:ind w:left="0"/>
        <w:jc w:val="both"/>
      </w:pPr>
      <w:r>
        <w:rPr>
          <w:rFonts w:ascii="Times New Roman"/>
          <w:b w:val="false"/>
          <w:i w:val="false"/>
          <w:color w:val="000000"/>
          <w:sz w:val="28"/>
        </w:rPr>
        <w:t>
      17.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86" w:id="61"/>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1"/>
    <w:bookmarkStart w:name="z87" w:id="62"/>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2"/>
    <w:bookmarkStart w:name="z88" w:id="6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Целиноград аудандық мәслихатының 30.07.2019 </w:t>
      </w:r>
      <w:r>
        <w:rPr>
          <w:rFonts w:ascii="Times New Roman"/>
          <w:b w:val="false"/>
          <w:i w:val="false"/>
          <w:color w:val="000000"/>
          <w:sz w:val="28"/>
        </w:rPr>
        <w:t>№ 338/48-6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89" w:id="64"/>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4"/>
    <w:bookmarkStart w:name="z90" w:id="65"/>
    <w:p>
      <w:pPr>
        <w:spacing w:after="0"/>
        <w:ind w:left="0"/>
        <w:jc w:val="both"/>
      </w:pPr>
      <w:r>
        <w:rPr>
          <w:rFonts w:ascii="Times New Roman"/>
          <w:b w:val="false"/>
          <w:i w:val="false"/>
          <w:color w:val="000000"/>
          <w:sz w:val="28"/>
        </w:rPr>
        <w:t>
      21. Әлеуметтік көмек көрсетуден бас тарту:</w:t>
      </w:r>
    </w:p>
    <w:bookmarkEnd w:id="65"/>
    <w:bookmarkStart w:name="z91" w:id="6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6"/>
    <w:bookmarkStart w:name="z92" w:id="6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7"/>
    <w:bookmarkStart w:name="z93" w:id="6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шектен артқан жағдайларда жүзеге асырылады.</w:t>
      </w:r>
    </w:p>
    <w:bookmarkEnd w:id="68"/>
    <w:bookmarkStart w:name="z94" w:id="69"/>
    <w:p>
      <w:pPr>
        <w:spacing w:after="0"/>
        <w:ind w:left="0"/>
        <w:jc w:val="both"/>
      </w:pPr>
      <w:r>
        <w:rPr>
          <w:rFonts w:ascii="Times New Roman"/>
          <w:b w:val="false"/>
          <w:i w:val="false"/>
          <w:color w:val="000000"/>
          <w:sz w:val="28"/>
        </w:rPr>
        <w:t>
      22. Әлеуметтік көмек ұсынуға шығыстарды қаржыландыру Целиноград ауданының бюджетінде көзделген ағымдағы қаржы жылына арналған қаражат шегінде жүзеге асырылады.</w:t>
      </w:r>
    </w:p>
    <w:bookmarkEnd w:id="69"/>
    <w:bookmarkStart w:name="z95" w:id="7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0"/>
    <w:bookmarkStart w:name="z96" w:id="71"/>
    <w:p>
      <w:pPr>
        <w:spacing w:after="0"/>
        <w:ind w:left="0"/>
        <w:jc w:val="both"/>
      </w:pPr>
      <w:r>
        <w:rPr>
          <w:rFonts w:ascii="Times New Roman"/>
          <w:b w:val="false"/>
          <w:i w:val="false"/>
          <w:color w:val="000000"/>
          <w:sz w:val="28"/>
        </w:rPr>
        <w:t>
      23. Әлеуметтік көмек:</w:t>
      </w:r>
    </w:p>
    <w:bookmarkEnd w:id="71"/>
    <w:bookmarkStart w:name="z97" w:id="72"/>
    <w:p>
      <w:pPr>
        <w:spacing w:after="0"/>
        <w:ind w:left="0"/>
        <w:jc w:val="both"/>
      </w:pPr>
      <w:r>
        <w:rPr>
          <w:rFonts w:ascii="Times New Roman"/>
          <w:b w:val="false"/>
          <w:i w:val="false"/>
          <w:color w:val="000000"/>
          <w:sz w:val="28"/>
        </w:rPr>
        <w:t>
      1) алушы қайтыс болған;</w:t>
      </w:r>
    </w:p>
    <w:bookmarkEnd w:id="72"/>
    <w:bookmarkStart w:name="z98" w:id="73"/>
    <w:p>
      <w:pPr>
        <w:spacing w:after="0"/>
        <w:ind w:left="0"/>
        <w:jc w:val="both"/>
      </w:pPr>
      <w:r>
        <w:rPr>
          <w:rFonts w:ascii="Times New Roman"/>
          <w:b w:val="false"/>
          <w:i w:val="false"/>
          <w:color w:val="000000"/>
          <w:sz w:val="28"/>
        </w:rPr>
        <w:t>
      2) алушы Целиноград ауданының шегінен тыс тұрақты тұруға кеткен;</w:t>
      </w:r>
    </w:p>
    <w:bookmarkEnd w:id="73"/>
    <w:bookmarkStart w:name="z99" w:id="7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4"/>
    <w:bookmarkStart w:name="z100" w:id="7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5"/>
    <w:bookmarkStart w:name="z101" w:id="7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6"/>
    <w:bookmarkStart w:name="z102" w:id="77"/>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77"/>
    <w:bookmarkStart w:name="z103" w:id="78"/>
    <w:p>
      <w:pPr>
        <w:spacing w:after="0"/>
        <w:ind w:left="0"/>
        <w:jc w:val="left"/>
      </w:pPr>
      <w:r>
        <w:rPr>
          <w:rFonts w:ascii="Times New Roman"/>
          <w:b/>
          <w:i w:val="false"/>
          <w:color w:val="000000"/>
        </w:rPr>
        <w:t xml:space="preserve"> 5. Қорытынды ереже</w:t>
      </w:r>
    </w:p>
    <w:bookmarkEnd w:id="78"/>
    <w:bookmarkStart w:name="z104" w:id="79"/>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23 қазандағы</w:t>
            </w:r>
            <w:r>
              <w:br/>
            </w:r>
            <w:r>
              <w:rPr>
                <w:rFonts w:ascii="Times New Roman"/>
                <w:b w:val="false"/>
                <w:i w:val="false"/>
                <w:color w:val="000000"/>
                <w:sz w:val="20"/>
              </w:rPr>
              <w:t>№ 146/20-6 шешіміне</w:t>
            </w:r>
            <w:r>
              <w:br/>
            </w:r>
            <w:r>
              <w:rPr>
                <w:rFonts w:ascii="Times New Roman"/>
                <w:b w:val="false"/>
                <w:i w:val="false"/>
                <w:color w:val="000000"/>
                <w:sz w:val="20"/>
              </w:rPr>
              <w:t xml:space="preserve">қосымша </w:t>
            </w:r>
          </w:p>
        </w:tc>
      </w:tr>
    </w:tbl>
    <w:bookmarkStart w:name="z106" w:id="80"/>
    <w:p>
      <w:pPr>
        <w:spacing w:after="0"/>
        <w:ind w:left="0"/>
        <w:jc w:val="left"/>
      </w:pPr>
      <w:r>
        <w:rPr>
          <w:rFonts w:ascii="Times New Roman"/>
          <w:b/>
          <w:i w:val="false"/>
          <w:color w:val="000000"/>
        </w:rPr>
        <w:t xml:space="preserve"> Целиноград аудандық мәслихатының күші жойылды деп танылған кейбір шешімдерінің тізбесі </w:t>
      </w:r>
    </w:p>
    <w:bookmarkEnd w:id="80"/>
    <w:bookmarkStart w:name="z107" w:id="81"/>
    <w:p>
      <w:pPr>
        <w:spacing w:after="0"/>
        <w:ind w:left="0"/>
        <w:jc w:val="both"/>
      </w:pPr>
      <w:r>
        <w:rPr>
          <w:rFonts w:ascii="Times New Roman"/>
          <w:b w:val="false"/>
          <w:i w:val="false"/>
          <w:color w:val="000000"/>
          <w:sz w:val="28"/>
        </w:rPr>
        <w:t xml:space="preserve">
      1.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Целиноград аудандық мәслихатының 2013 жылғы 12 қыркүйектегі № 142/20-5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3824 болып тіркелген, 2013 жылғы 11 қазанда "Вести Акмола", "Ақмол ақпараты" аудандық газеттерінде жарияланған).</w:t>
      </w:r>
    </w:p>
    <w:bookmarkEnd w:id="81"/>
    <w:bookmarkStart w:name="z108" w:id="82"/>
    <w:p>
      <w:pPr>
        <w:spacing w:after="0"/>
        <w:ind w:left="0"/>
        <w:jc w:val="both"/>
      </w:pPr>
      <w:r>
        <w:rPr>
          <w:rFonts w:ascii="Times New Roman"/>
          <w:b w:val="false"/>
          <w:i w:val="false"/>
          <w:color w:val="000000"/>
          <w:sz w:val="28"/>
        </w:rPr>
        <w:t xml:space="preserve">
      2. "Целиноград аудандық мәслихатының 2013 жылғы 12 қыркүйектегі № 142/20-5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толықтырулар мен өзгеріс енгізу туралы" Целиноград аудандық мәслихатының 2013 жылғы 6 желтоқсандағы № 169/23-5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3936 болып тіркелген, 2014 жылғы 10 қаңтарда "Вести Акмола", "Ақмол ақпараты" аудандық газеттерінде жарияланған).</w:t>
      </w:r>
    </w:p>
    <w:bookmarkEnd w:id="82"/>
    <w:bookmarkStart w:name="z109" w:id="83"/>
    <w:p>
      <w:pPr>
        <w:spacing w:after="0"/>
        <w:ind w:left="0"/>
        <w:jc w:val="both"/>
      </w:pPr>
      <w:r>
        <w:rPr>
          <w:rFonts w:ascii="Times New Roman"/>
          <w:b w:val="false"/>
          <w:i w:val="false"/>
          <w:color w:val="000000"/>
          <w:sz w:val="28"/>
        </w:rPr>
        <w:t xml:space="preserve">
      3. "Целиноград аудандық мәслихатының 2013 жылғы 12 қыркүйектегі № 142/20-5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 енгізу туралы" Целиноград аудандық мәслихатының 2015 жылғы 18 қыркүйектегі № 325/46-5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4994 болып тіркелген, 2015 жылғы 9 қазанда "Вести Акмола", "Ақмол ақпараты" аудандық газеттерінде жарияланған).</w:t>
      </w:r>
    </w:p>
    <w:bookmarkEnd w:id="83"/>
    <w:bookmarkStart w:name="z110" w:id="84"/>
    <w:p>
      <w:pPr>
        <w:spacing w:after="0"/>
        <w:ind w:left="0"/>
        <w:jc w:val="both"/>
      </w:pPr>
      <w:r>
        <w:rPr>
          <w:rFonts w:ascii="Times New Roman"/>
          <w:b w:val="false"/>
          <w:i w:val="false"/>
          <w:color w:val="000000"/>
          <w:sz w:val="28"/>
        </w:rPr>
        <w:t xml:space="preserve">
      4. "Целиноград аудандық мәслихатының 2013 жылғы 12 қыркүйектегі № 142/20-5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Целиноград аудандық мәслихатының 2016 жылғы 17 мамырдағы № 29/3-6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5409 болып тіркелген, 2016 жылғы 10 маусымда "Вести Акмола", "Ақмол ақпараты" аудандық газеттерінде жарияланған).</w:t>
      </w:r>
    </w:p>
    <w:bookmarkEnd w:id="84"/>
    <w:bookmarkStart w:name="z111" w:id="85"/>
    <w:p>
      <w:pPr>
        <w:spacing w:after="0"/>
        <w:ind w:left="0"/>
        <w:jc w:val="both"/>
      </w:pPr>
      <w:r>
        <w:rPr>
          <w:rFonts w:ascii="Times New Roman"/>
          <w:b w:val="false"/>
          <w:i w:val="false"/>
          <w:color w:val="000000"/>
          <w:sz w:val="28"/>
        </w:rPr>
        <w:t xml:space="preserve">
      5. "Целиноград аудандық мәслихатының 2013 жылғы 12 қыркүйектегі № 142/20-5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Целиноград аудандық мәслихатының 2016 жылғы 17 тамыздағы № 53/6-6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5521 болып тіркелген, 2016 жылғы 22 қыркүйекте "Әділет" ақпараттық-құқықтық жүйесінде жарияланған).</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