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43b30" w14:textId="1e43b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ауданының Софиевка ауылдық округінің Софиевка ауылы аумағында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ауданы Софиевка ауылдық округі әкімінің 2017 жылғы 9 тамыздағы № 1 шешімі. Ақмола облысының Әділет департаментінде 2017 жылғы 17 тамызда № 6056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бас мемлекеттік ветеринариялық-санитариялық инспектордың 2017 жылғы 28 маусымдағы № 01-34-130 ұсынуы бойынша Софиевка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Целиноград ауданының Софиевка ауылдық округінің Софиевка ауылы аумағында шектеу іс-шаралары тоқтатылсын.     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"Целиноград ауданы Софиевка ауылдық округінің Софиевка ауыл аумағындағы шектеу іс-шараларын белгілеу туралы" Ақмола облысы Целиноград ауданы Софиевка ауылдық округі әкімінің міндетін атқарушының 2014 жылғы 08 қыркүйектегі №2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4361 болып тіркелген, 2014 жылғы 03 қазанда "Ақмол ақпараты", "Вести Акмола" аудандық газеттерінде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Ақмола облысы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Софиевка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Э.Артықов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