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8690" w14:textId="4108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2016 жылғы 24 желтоқсандағы № С-12/2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2017 жылғы 11 шілдедегі № С-17/2 шешімі. Ақмола облысының Әділет департаментінде 2017 жылғы 26 шілдеде № 6031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Шортанды аудандық мәслихатының "2017-2019 жылдарға арналған аудан бюджеті туралы" 2016 жылғы 24 желтоқсандағы № С-12/2 (Нормативтік құқықтық актілерді мемлекеттік тіркеу тізілімінде № 5683 тіркелген, 2017 жылдың 14 қаңтарында аудандық "Вести",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 бюджеті 1, 2 және 3 қосымшаларға сәйкес, оның ішінде 2017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4 101 183,1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803 909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21 052,2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23 448,3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3 252 773,6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4 065 277,7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80 685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105 509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24 824 мың теңге;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56 765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56 765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-101 544,6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101 544,6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Ауданның жергілікті атқарушы органының резерві 2017 жылға 2 000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республикалық және облыстық бюджеттен бөлінген 12 962,8 мың теңге сомасындағы пайдаланылмаған (толық пайдаланылмаған) нысаналы трансферттерді кері қайтаруға, оның ішінде: республикалық бюджеттен 12 312,4 мың теңге, облыстық бюджеттен 1,5 мың теңге, Қазақстан Республикасының Ұлттық қорынан 648,9 мың теңге;";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Шортанды ауданы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11.07.2017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4101183,1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4065277,7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2212940,2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1639757,5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1566581,5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865"/>
        <w:gridCol w:w="1823"/>
        <w:gridCol w:w="1823"/>
        <w:gridCol w:w="2947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5247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251740,9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емес ұлт өкілдері мектептерінің оқушылары үшін мемлекеттік тілден іс-шаралар өткізуге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ауылының орта мектебіне күрделі жөндеу жүргізуге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80767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жолдарын ағымдағы жөндеуге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"Ключи ауылының кіреберіс жолын күрделі жөндеу" жобалау-сметалық құжаттамасын әзірлеу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"Бозайғыр ауылының кіреберіс жолымен кентішілік жолдың күрделі жөндеуіне" жобалау-сметалық құжаттарын әзірлеуге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ауырған санитариялық союға жіберілген ауыл шаруашылығы малдарының (ірі қара және ұсақ малдың) құнын өтеуге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12160,2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асыруын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Дзержинского көшесінің жолын күрделі жөндеуге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780985,7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 мен Научный кентінің кәріз желілерін қайта жаңартуға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ауылында электрмен жабдықтау желілерін салуға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жаңа жеке тұрғын үй құрылысының учаскілеріне инженерлік-коммуникациялық инфрақұрылымдар құрылысына кешенді ведомстводан тыс сараптама өткізумен жобалау-сметалық құжаттарын әзірлеуге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кентінде жаңа жеке тұрғын үй құрылысының учаскілеріне инженерлік-коммуникациялық инфрақұрылымдар құрылысына кешенді ведомстводан тыс сараптама өткізумен жобалау-сметалық құжаттарын әзірлеуге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 ажыратушы сумен жабдықтау желілерін жаңартуға жобалау-сметалық құжаттарын әзірлеуге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ауылында 140 орындық балабақша құрылысына жобалау-сметалық құжаттарын әзірлеуге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 140 орындық балабақша құрылысы жобасын жергілікті жерге байланыстыруға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Су" шаруашылық жүргізу құқығындағы мемлекеттік коммуналдық кәсіпорнының жарғылық капиталын ұлғайтуға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"Жолымбет коммунальдық қызметі" шаруашылық жүргізу құқығындағы мемлекеттік коммуналдық кәсіпорнының жарғылық капиталын ұлғайтуға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су құбырлары желілерін және су бұруларын қайта жаңартуға (3-кезек)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561012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Ключи ауылындағы Ключи орта мектебіне инженерлік желілермен блок-модульді қазандық салуғу жобалау-сметалық құжаттарын әзірлеу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