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e34f8" w14:textId="43e34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ауданы әкімдігінің 2017 жылғы 25 желтоқсандағы № А-12/270 қаулысы. Ақмола облысының Әділет департаментінде 2018 жылғы 9 қаңтарда № 6302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6 бабының 4 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берілген 2018 жылға арналған мектепке дейінгі тәрбие мен оқытуға мемлекеттік білім беру </w:t>
      </w:r>
      <w:r>
        <w:rPr>
          <w:rFonts w:ascii="Times New Roman"/>
          <w:b w:val="false"/>
          <w:i w:val="false"/>
          <w:color w:val="000000"/>
          <w:sz w:val="28"/>
        </w:rPr>
        <w:t>тапсырысы</w:t>
      </w:r>
      <w:r>
        <w:rPr>
          <w:rFonts w:ascii="Times New Roman"/>
          <w:b w:val="false"/>
          <w:i w:val="false"/>
          <w:color w:val="000000"/>
          <w:sz w:val="28"/>
        </w:rPr>
        <w:t>, ата-ана төлемақысының мөлшері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Е.Қ.Мұхамединге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2018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Г.Сәдуақасова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А-12/270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мектепке дейінгі тәрбие мен оқытуға мемлекеттік білім беру тапсырысы, ата-ана төлемақысының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1361"/>
        <w:gridCol w:w="1359"/>
        <w:gridCol w:w="1000"/>
        <w:gridCol w:w="2073"/>
        <w:gridCol w:w="2073"/>
        <w:gridCol w:w="1715"/>
        <w:gridCol w:w="2075"/>
      </w:tblGrid>
      <w:tr>
        <w:trPr>
          <w:trHeight w:val="30" w:hRule="atLeast"/>
        </w:trPr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ұйымының түрі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жұмсалатын шығындардың орташа құны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ұйымдарындағы айына ата-ана төлемақысының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27146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 болатын мектеп жанындағы шағын орталық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күн болатын мектеп жанындағы шағын орталық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