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0443" w14:textId="b3a0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2017 жылғы 8 қарашадағы № а-10/381 қаулысы. Ақмола облысының Әділет департаментінде 2017 жылғы 21 қарашада № 6171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2017 жылға арналған мектепке дейінгі тәрбие мен оқытуға мемлекеттік </w:t>
      </w:r>
      <w:r>
        <w:rPr>
          <w:rFonts w:ascii="Times New Roman"/>
          <w:b w:val="false"/>
          <w:i w:val="false"/>
          <w:color w:val="000000"/>
          <w:sz w:val="28"/>
        </w:rPr>
        <w:t>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Бурабай ауданы әкімдігінің 2017 жылғы 24 наурыздағы № а-2/97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5902 тіркелген, Қазақстан Республикасының нормативтік құқықтық актілерінің электрондық түрдегі эталондық бақылау банкінде 2017 жылғы 5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М.Б.Нұрпановаға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Қ.Қарауылов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"08"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а-10/381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151"/>
        <w:gridCol w:w="1151"/>
        <w:gridCol w:w="2665"/>
        <w:gridCol w:w="2666"/>
        <w:gridCol w:w="1757"/>
        <w:gridCol w:w="1757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республикалық бюджеттің қаражаты есебінен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кұны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Бөбек-бақша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25 182,53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17 852,28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8926,14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