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c3018" w14:textId="12c30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Бақылау функцияларын жүзеге асыру үшiн қажеттi ақпарат пен құжаттарды сақтанушының, сақтандырушының, агенттің және қоғамның ұсыну нысаны мен мерзiмдерiн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облысының әкімдігінің 2017 жылғы 3 мамырдағы № 127 қаулысы. Ақтөбе облысының Әділет департаментінде 2017 жылғы 22 маусымда № 5547 болып тіркелді. Күші жойылды - Ақтөбе облысы әкімдігінің 2019 жылғы 14 тамыздағы № 310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әкімдігінің 14.08.2019 № 310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2010 жылғы 19 наурыздағы "Мемлекеттік статистика туралы" Заңының 16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Қазақстан Республикасының 2004 жылғы 10 наурыздағы "Өсімдік шаруашылығындағы міндетті сақтандыру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2-1 тармағының 5) тармақшасына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Берілетін ақпарат пен құжаттардың келесі нысандары: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өсімдік шаруашылығындағы міндетті сақтандыру шартын жасасу туралы ақпарат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сақтанушылар, аудандар (қала) қимасында өсімдік шаруашылығындағы күшіне енгізілген міндетті сақтандыру шарттары туралы ақпарат осы қаулының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аудандарда (қалада) өсімдік шаруашылығындағы міндетті сақтандыру шарттарының күшіне енгендігі туралы ақпарат осы қаулының </w:t>
      </w:r>
      <w:r>
        <w:rPr>
          <w:rFonts w:ascii="Times New Roman"/>
          <w:b w:val="false"/>
          <w:i w:val="false"/>
          <w:color w:val="000000"/>
          <w:sz w:val="28"/>
        </w:rPr>
        <w:t>3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аудандар (қала) қимасында және сақтандырушылардың сақтандыру жағдайлары жөнінде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4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өсімдік шаруашылығындағы міндетті сақтандыру келісім-шарттары бойынша аудандар (қала) қимасында сақтандыру жағдайлары жөніндегі анықтама, осы қаулының </w:t>
      </w:r>
      <w:r>
        <w:rPr>
          <w:rFonts w:ascii="Times New Roman"/>
          <w:b w:val="false"/>
          <w:i w:val="false"/>
          <w:color w:val="000000"/>
          <w:sz w:val="28"/>
        </w:rPr>
        <w:t>5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Ақпарат пен құжаты: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сақтанушы – сақтандырушымен немесе өзара сақтандыру қоғамымен міндетті сақтандыру келісім-шартын жасасқаннан кейін бір айдың ішінде аудандық (қалалық) ауыл шаруашылығы бөлімінің атына осы қаулының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сақтандырушы және өзара сақтандыру қоғамы – апта сайын агентке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бойынша, аудандық (қалалық) ауыл шаруашылығы бөліміне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агент – апта сайын "Ақтөбе облысының ауыл шаруашылығы басқармасы" мемлекеттік мекемесіне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бойынша, аудандық (қалалық) ауыл шаруашылығы бөліміне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 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беріледі деп белгіленсін.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Ақтөбе облысы әкімдігінің 2015 жылғы 23 ақпандағы № 64 "Бақылау функцияларын жүзеге асыру үшiн қажеттi ақпарат пен құжаттарды сақтанушының, сақтандырушының, агенттің және қоғамның ұсыну нысаны мен мерзiмдерiн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4250 тіркелген, 2015 жылы 3-4 сәуірде "Ақтөбе" және "Актюбинский вестник" газеттерінде жарияланған) күші жойылды деп танылсын.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"Ақтөбе облысының ауыл шаруашылығы басқармасы" мемлекеттік мекемесі заңнамада белгіленген тәртіппен: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мерзімді баспа басылымдарында және Қазақстан Республикасы нормативтік құқықтық актілерінің эталондық бақылау банкінде ресми жариялауға жіберуді қамтамасыз етсін.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Ақтөбе облысы әкімінің орынбасары М.С.Жұмағазиевке жүктелсін.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Осы қаулы оның алғашқы ресми жарияланған күнінен кейін күнтізбелік он күн өткен соң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"КЕЛІСІЛДІ"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Қазақстан Республиканың ұлттық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экономика Министрлігінің Статистика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Н.Айдапкелов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"23" мамыр 2017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3 мамырдағы № 127 қаулысына 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деректерді жинауға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арналған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 шартын жасасу туралы ақпарат  Есептік кезең: 20__ жылдың "____"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1-DOSvR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жарты жылдық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Ұсынады: Сақтанушы,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кімге ұсынылады: Аудандық (қалалық) ауыл шаруашылығы бөліміне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мерзімі: сақтандырушы және өзара сақтандыру қоғамы міндетті сақтандыру келісім-шартын жасасқаннан кейін бір айдың ішінде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"Өсімдік шаруашылығындағы міндетті сақтандыру шартын жасасу туралы" әкімшілік деректерді жинауға арналған нысанға 1 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Аудандық (қалалық) ауыл  шаруашылығы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бөлімінің басшысы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кімнен__________________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6"/>
        <w:gridCol w:w="1396"/>
        <w:gridCol w:w="2203"/>
        <w:gridCol w:w="2203"/>
        <w:gridCol w:w="2308"/>
        <w:gridCol w:w="1397"/>
        <w:gridCol w:w="1397"/>
      </w:tblGrid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Егілген дақылдар атауы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егілген алқап (га)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Барлық сақтандырылған алқап (га)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 компанияның немесе өзара сақтандыру қоғамының атауы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шарттың нөмірі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 жасасу күні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Басшы ______________________ 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(сақтанушының атауы)                   (Т.А.Ж., қолтаңбасы)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(жылы, айы, күні)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"Өсімдік шаруашылығындағы міндетті сақтандыру шартын жасасу туралы" әкімшілік деректерді жинауға арналған нысанға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нысанды толтыру бойынша түсіндірме "Өсімдік шаруашылығындағы міндетті сақтандыру шартын жасасу туралы ақпарат"  1. Жалпы ереже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түсіндірме (бұдан әрі – Түсіндірме) "Өсімдік шаруашылығындағы міндетті сақтандыру шартын жасасу туралы ақпарат" нысанын (бұдан әрі – Нысан) толтыру бойынша бірыңғай талаптарды айқындайды.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Нысан Қазақстан Республикасы 2004 жылғы 10 наурыздағы "Өсімдік шаруашылығындағы міндетті сақтандыру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 тармағының 5) тармақшасына сәйкес әзірленді.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Нысанды сақтанушы, өсімдік шаруашылығы өнімін өндіру жөніндегі қызметті жүзеге асыратын және сақтандырушымен міндетті сақтандыру шартын жасасқаннан кейін бір айдың ішінде толтырылады.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Нысанға басшы қол қояды (болмаған жағдайда – оның қызметін атқаратын орынбасары), айы, күні, жылы, мөр қойылады.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Нысанды толтыру бойынша түсіндірме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1-бағанда нөмірі рет санымен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2-бағанда егілген дақылдардың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3-бағанда барлығы егілген алқап көлемі,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4-бағанда барлығы сақтандырылған алқап көлемі,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5- бағанда сақтандырушы компанияның немесе өзара сақтандыру қоғамының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6- бағанда өсімдік шаруашылығындағы міндетті сақтандырудың шарт нөмірі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7- бағанда өсімдік шаруашылығындағы міндетті сақтандыру шарттын жасасу күні көрсетіледі.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3 мамырдағы № 127 қаулысына 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деректерді жинауға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арналған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Cақтанушылар, аудандар (қала) қимасында өсімдік шаруашылығындағы күшіне енгізілген міндетті сақтандыру шарттары туралы ақпарат  Есептік кезең: 20__ жылдың "____"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2-DOSvR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Кезеңділігі: апта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Ұсынады: Сақтандырушы және өзара сақтандыру қоғамы, агент,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Нысан кімге ұсынылады: Агентке, аудандық (қалалық) ауыл шаруашылығы бөліміне, "Ақтөбе облысының ауыл шаруашылығы басқармасы" ММ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Ұсыну мерзімі: өсімдік шаруашылығындағы күшіне енген міндетті сақтандыру шарттарының денгейіне қарай, есептік кезең аяқталғаннан кейін әр аптаның бейсенбісіне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"Cақтанушылар, аудандар (қала) қимасында өсімдік шаруашылығындағы күшіне енгізілген міндетті сақтандыру шарттары туралы ақпарат" әкімшілік деректерді жинауға арналған нысанға 1 қосымша 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2"/>
        <w:gridCol w:w="2025"/>
        <w:gridCol w:w="882"/>
        <w:gridCol w:w="882"/>
        <w:gridCol w:w="3087"/>
        <w:gridCol w:w="2516"/>
        <w:gridCol w:w="2026"/>
      </w:tblGrid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(қала), сақтанушы атауы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Шартының нөмірі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Шарттың жасалған күні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 бойынша сақтандыру сыйлық-ақының жалпы сомасы (тг.) 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Шарт бойынша жалпы сақтандыру сома (тг.) 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сақтандырылған алқап көлемі (га)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Барлығы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бойынша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бойынша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кестенің жалғасы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9"/>
        <w:gridCol w:w="491"/>
        <w:gridCol w:w="253"/>
        <w:gridCol w:w="1155"/>
        <w:gridCol w:w="571"/>
        <w:gridCol w:w="584"/>
        <w:gridCol w:w="571"/>
        <w:gridCol w:w="584"/>
        <w:gridCol w:w="572"/>
        <w:gridCol w:w="584"/>
        <w:gridCol w:w="1156"/>
        <w:gridCol w:w="1156"/>
        <w:gridCol w:w="578"/>
        <w:gridCol w:w="578"/>
        <w:gridCol w:w="1157"/>
        <w:gridCol w:w="3"/>
        <w:gridCol w:w="1158"/>
      </w:tblGrid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Дәнді дақылдар (га) </w:t>
            </w:r>
          </w:p>
        </w:tc>
      </w:tr>
      <w:tr>
        <w:trPr>
          <w:trHeight w:val="30" w:hRule="atLeast"/>
        </w:trPr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барлығы (га) 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сұлы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қарақұмық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бұршақ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 бидай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бидай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Астыққа арналған жүгері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кестенің жалғасы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Майлы дақылдар (га) 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Қант қызылшасы (га) </w:t>
            </w:r>
          </w:p>
        </w:tc>
        <w:tc>
          <w:tcPr>
            <w:tcW w:w="11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соя (га)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(га)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Рапс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мақсары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            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(басшының Т.А.Ж., лауазымы)             Қолтанбасы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(жылы, айы, күні)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"Cақтанушылар, аудандар (қала) қимасында өсімдік шаруашылығындағы күшіне енгізілген міндетті сақтандыру шарттары туралы ақпарат" әкімшілік деректерді жинауға арналған нысанға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нысанды толтыру бойынша түсіндірме "Cақтанушылар, аудандар (қала) қимасында өсімдік шаруашылығындағы күшіне енгізілген міндетті сақтандыру шарттары туралы ақпарат" 1. Жалпы ереже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түсіндірме (бұдан әрі – Түсіндірме) "Cақтанушылар, аудандар (қала) қимасында өсімдік шаруашылығындағы күшіне енгізілген міндетті сақтандыру шарттары туралы ақпарат" нысанын (бұдан әрі – Нысан) толтыру бойынша бірыңғай талаптарды айқындайды.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Нысан Қазақстан Республикасы 2004 жылғы 10 наурыздағы "Өсімдік шаруашылығындағы міндетті сақтандыру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 тармағының 5) тармақшасына сәйкес әзірленді.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Нысанды сақтандырушы және өзара сақтандыру қоғамы агентке, апта сайын және агент аудандық (қалалық) ауыл шаруашылығы бөліміне, "Ақтөбе облысының ауыл шаруашылығы басқармасы" ММ апта сайын толтырылады.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Нысанға басшы қол қояды (болмаған жағдайда – оның қызметін атқаратын орынбасары), айы, күні, жылы көрсетіледі.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Нысанды толтыру бойынша түсіндірме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1-бағанда нөмірі рет санымен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2-бағанда аудан (қалада) орналасқан сақтанушының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3-бағанда өсімдік шаруашылығындағы міндетті сақтандырудың шарт нөмірі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4-бағанда өсімдік шаруашылығындағы міндетті сақтандыру шарттың жасалған күні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5- бағанда шарт бойынша сақтандыру сыйлық ақының жалпы сомасы, тенге есебімен көрсетіледі. (тг.)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6-бағанда шарт бойынша жалпы сақтандыру сомасы тенге есебімен көрсетіледі. (тг.)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7- бағанда барлығы сақтандырылған алқап көлемі,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8- бағанда барлығы сақтандырылған дәнді дақылдар алқап көлемі,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9, 10, 11, 12, 13, 14, 15, 16, 17, 18-бағаналарда дәнді дақылдардың атауы және сақтандырылған алқап көлемі,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19-бағанда сақтандырылған майлы дақылдар алқап көлемі,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20, 21, 22-бағаналарда майлы дақылдардың атауы және сақтандырылған алқап көлемі,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23-бағанда сақтандырылған қант қызылшасының алқап көлемі, гектар есебімен көрсетіледі. (га)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24-бағанда сақтандырылған сояның алқап көлемі, гектар есебімен көрсетіледі. (га)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3 мамырдағы № 127 қаулысына 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Әкімшілік деректерді жинауға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арналған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Аудандарда (қалада) өсімдік шаруашылығындағы міндетті сақтандыру шарттарының күшіне енгендігі туралы ақпарат Есептік кезең: 20__ жылдың "____" 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3-DOSvR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Кезеңділігі: апта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Ұсынады: агент,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кімге ұсынылады: Аудандық (қалалық) ауыл шаруашылығы бөліміне, "Ақтөбе облысының ауыл шаруашылығы басқармасы" 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Ұсыну мерзімі: өсімдік шаруашылығындағы міндетті сақтандыру шарттарының күшіне ену деңгейіне қарай, есептік кезең аяқталғаннан кейін әр аптаның бейсенбісіне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"Аудандарда (қалада) өсімдік шаруашылығындағы міндетті сақтандыру шарттарының күшіне енгендігі туралы ақпарат" әкімшілік деректерді жинауға арналған нысанға 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1119"/>
        <w:gridCol w:w="1477"/>
        <w:gridCol w:w="1299"/>
        <w:gridCol w:w="2253"/>
        <w:gridCol w:w="1478"/>
        <w:gridCol w:w="2015"/>
        <w:gridCol w:w="2016"/>
      </w:tblGrid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Сақтандыруға жататынбарлық егілген алқап (га) 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Барлық сақтандырылған алқап (га)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 румен қамтылған егілген алқап (%) 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жасасқан шарттар саны (дана)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Сақтандырушылармен жасасқан шарттар бойынша сақтандыру сыйлығының сомасы (теңге) 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Сақтандырушылармен жасасқан шарттар бойынша жалпы сақтандыру сомасы (теңге) 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(басшының Т.А.Ж., лауазымы)             (Қолтаңбасы)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(жылы, айы, күні)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"Аудандарда (қалада) өсімдік шаруашылығындағы міндетті сақтандыру шарттарының күшіне енгендігі туралы ақпарат" әкімшілік деректерді жинауға арналған нысанға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нысанды толтыру бойынша түсіндірме "Аудандарда (қалада) өсімдік шаруашылығындағы міндетті сақтандыру шарттарының күшіне енгендігі туралы ақпарат"  1. Жалпы ереже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түсіндірме (бұдан әрі – Түсіндірме) "Cақтанушылар, аудандар (қалада) қимасында өсімдік шаруашылығындағы күшіне енгізілген міндетті сақтандыру шарттары туралы ақпарат" нысанын (бұдан әрі – Нысан) толтыру бойынша бірыңғай талаптарды айқындайды.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Нысан Қазақстан Республикасы 2004 жылғы 10 наурыздағы "Өсімдік шаруашылығындағы міндетті сақтандыру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 тармағының 5) тармақшасына сәйкес әзірленді.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Нысанды өсімдік шаруашылығындағы міндетті сақтандыру шарттарының күшіне енгендігі туралы агент толтырады, апта сайын.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Нысанға басшы қол қояды (болмаған жағдайда – оның қызметін атқаратын орынбасары), айы, күні, жылы көрсетіледі.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Нысанды толтыру бойынша түсіндірме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1-бағанда нөмірі рет санымен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2-бағанда аудан (қалада)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3-бағанда сақтандыруға жататын барлық егілген алқап көлемі, гектар есебімен көрсетіледі.(га)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4-бағанда барлық сақтандырылған алқап көлемі, гектар есебімен көрсетіледі.(га)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5- бағанда сақтандырумен қамтылғаны көрсетіледі, пайыздық мөлшерімен. (%)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6- бағанда жасасқан шарттар саны дана есебімен көрсетіледі. (дана)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7-бағанда сақтандырушылармен жасасқан шарттар бойынша сақтандыру сыйлығының сомасы тенге есебімен көрсетіледі. (тг.)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8-бағанда сақтандырушылармен жасасқан шарттар бойынша сақтандыру сомасы тенге есебімен көрсетіледі. (тг.)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3 мамырдағы № 127 қаулысына 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деректерді жинауға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арналған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Аудандар (қала) қимасында және сақтандырушылардың сақтандыру жағдайлары жөнінде ақпарат Есептік кезең: 20__ жылдың "____"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4-SS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Кезеңділігі: апта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Ұсынады: Сақтандырушы және өзара сақтандыру қоғамы, агент,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кімге ұсынылады: Агентке, аудандық (қалалық) ауыл шаруашылығы бөліміне, "Ақтөбе облысының ауыл шаруашылығы басқармасы" ММ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мерзімі: сақтандыру жағдайлары басталуына қарай, есептік кезең аяқталғаннан кейін әр аптаның бейсенбісіне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"Аудандар (қала) қимасында және сақтандырушылардың сақтандыру жағдайлары жөнінде ақпарат" әкімшілік деректерді жинауға арналған нысанға 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4"/>
        <w:gridCol w:w="1485"/>
        <w:gridCol w:w="1247"/>
        <w:gridCol w:w="1010"/>
        <w:gridCol w:w="1010"/>
        <w:gridCol w:w="1010"/>
        <w:gridCol w:w="1010"/>
        <w:gridCol w:w="1010"/>
        <w:gridCol w:w="1010"/>
        <w:gridCol w:w="1298"/>
        <w:gridCol w:w="28"/>
        <w:gridCol w:w="1328"/>
      </w:tblGrid>
      <w:tr>
        <w:trPr>
          <w:trHeight w:val="30" w:hRule="atLeast"/>
        </w:trPr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14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(қала) атауы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Сақтандырылған егістіктердің барлық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 (га)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жойылған егістіктердің ауданы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Дәнді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 дақылдар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Қант қызылшасы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 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 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 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 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 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 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 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 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бойынша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 бойынша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бойынша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980"/>
        <w:gridCol w:w="805"/>
        <w:gridCol w:w="745"/>
        <w:gridCol w:w="745"/>
        <w:gridCol w:w="745"/>
        <w:gridCol w:w="805"/>
        <w:gridCol w:w="977"/>
        <w:gridCol w:w="978"/>
        <w:gridCol w:w="978"/>
        <w:gridCol w:w="978"/>
        <w:gridCol w:w="978"/>
        <w:gridCol w:w="978"/>
        <w:gridCol w:w="978"/>
      </w:tblGrid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Қолайсыз табиғат жағдайы</w:t>
            </w:r>
          </w:p>
        </w:tc>
        <w:tc>
          <w:tcPr>
            <w:tcW w:w="9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 өтініштер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компаниясына немесе өзара сақтандыру қоғамына сақтандыру төлемін жүргізу туралы өтініштердің саны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Жүргізілген сақтандыру төлемдерінің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қабылданған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қабылданбаған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қарастырылуда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/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(дана)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(дана)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(дана)</w:t>
            </w:r>
          </w:p>
        </w:tc>
        <w:tc>
          <w:tcPr>
            <w:tcW w:w="7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(дана)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(басшының Т.А.Ж., лауазымы)             (Қолтаңбасы)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(жылы, айы, күні)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"Аудандар (қала) қимасында және сақтандырушылардың сақтандыру жағдайлары жөнінде ақпарат" әкімшілік деректерді жинауға арналған нысанға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нысанды толтыру бойынша түсіндірме "Аудандар (қала) қимасында және сақтандырушылардың сақтандыру жағдайлары жөнінде ақпарат" 1. Жалпы ереже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түсіндірме (бұдан әрі – Түсіндірме) "Аудандар (қала) қимасында және сақтандырушылардың сақтандыру жағдайлары жөнінде ақпарат" нысанын (бұдан әрі – Нысан) толтыру бойынша бірыңғай талаптарды айқындайды.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Нысан Қазақстан Республикасы 2004 жылғы 10 наурыздағы "Өсімдік шаруашылығындағы міндетті сақтандыру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 тармағының 5) тармақшасына сәйкес әзірленді.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Нысанды сақтандырушы және өзара сақтандыру қоғамы, агент сақтандырушылардың сақтандыру жағдайлары жөніндегі туралы, апта сайын толтырылады.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Нысанға басшы қол қояды (болмаған жағдайда – оның қызметін атқаратын орынбасары), айы, күні, жылы көрсетіледі.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Нысанды толтыру бойынша түсіндірме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1-бағанда нөмірі рет санымен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2-бағанда аудан (қалада) атауы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3-бағанда сақтандырылған егістіктердің барлық ауданы,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4-бағанда дәнді дақылдардың толығымен жойылған егістіктердің ауданы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5- бағанда дәнді дақылдардың ішінара жойылған егістіктердің ауданы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6- бағанда майлы дақылдардың толығымен жойылған егістіктердің ауданы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7-бағанда майлы дақылдардың ішінара жойылған егістіктердің ауданы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8-бағанда қант қызылшасының толығымен жойылған егістіктердің ауданы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9-бағанда қант қызылшасының ішінара жойылған егістіктердің ауданы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10-бағанда сояның толығымен жойылған егістіктердің ауданы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11-бағанда сояның ішінара жойылған егістіктердің ауданы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12-бағанда қолайсыз табиғат жағдайы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13-бағанда зерттеуге келіп түскен барлық өтініштер саны дана есебімен көрсетіледі. (дана)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14-бағанда құрастырылған зерттеу актілерінің саны дана есебімен көрсетіледі. (дана)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15-бағанда сақтандыру компаниясына немесе өзара сақтандыру қоғамына сақтандыру төлемін жүргізу туралы өтініштердің қабылданған саны дана есебімен көрсетіледі. (дана)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16-бағанда сақтандыру компаниясына немесе өзара сақтандыру қоғамына сақтандыру төлемін жүргізу туралы өтініштердің қабылдаған саны дана есебімен көрсетіледі. (дана)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17-бағанда сақтандыру компаниясына немесе өзара сақтандыру қоғамына сақтандыру төлемін жүргізу туралы өтініштердің қарастырылудағы саны дана есебімен көрсетіледі. (дана)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18-бағанда жүргізілген сақтандыру төлемдерінің сомасы тенге есебімен көрсетіледі. (тг.)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Ақтөбе облысы әкімдігінің 2017 жылғы 3 мамырдағы № 127 қаулысына 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деректерді жинауға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арналған нысан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 келісім-шарттары бойынша аудандар (қала) қимасында сақтандыру жағдайлары жөніндегі анықтама Есептік кезең: 20__ жылдың "____"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Индекс: 5-SS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Кезеңділігі: апта сайын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Ұсынады: Сақтандырушы және өзара сақтандыру қоғамы, агент,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 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Нысан кімге ұсынылады: Агентке, "Ақтөбе облысы ауыл шаруашылығы басқармасы" ММ, аудандық (қалалық) ауыл шаруашылығы бөліміне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Ұсыну мерзімі: зерттеуге келіп түскен өтініштерге қарай, есептік кезең аяқталғаннан кейін әр аптаның бейсенбісіне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"Өсімдік шаруашылығындағы міндетті сақтандыру келісім-шарттары бойынша аудандар (қала) қимасында сақтандыру жағдайлары жөніндегі анықтама" әкімшілік деректерді жинауға арналған нысанға 1 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8"/>
        <w:gridCol w:w="3931"/>
        <w:gridCol w:w="2287"/>
        <w:gridCol w:w="1051"/>
        <w:gridCol w:w="1298"/>
        <w:gridCol w:w="1298"/>
        <w:gridCol w:w="1547"/>
      </w:tblGrid>
      <w:tr>
        <w:trPr>
          <w:trHeight w:val="30" w:hRule="atLeast"/>
        </w:trPr>
        <w:tc>
          <w:tcPr>
            <w:tcW w:w="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</w:tc>
        <w:tc>
          <w:tcPr>
            <w:tcW w:w="39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Сақтандыру компаниясының немесе өзара сақтандыру қоғамының атауы (аудан (қала) атауы) </w:t>
            </w:r>
          </w:p>
        </w:tc>
        <w:tc>
          <w:tcPr>
            <w:tcW w:w="2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Зерттеуге келіп түскен барлық өтініштер (дана)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Құрастырылған зерттеу актілерінің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Сақтандырушылардың немесе өзара сақтандыру қоғамдарының сақтанушыларға жүргізген сақтандыру төлемдерінің сомасы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(дана)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көлемі (га)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(дана)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 (мың теңге)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Сақтандыру ұйымының немесе өзара сақтандыру қоғамының атауы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одан әрі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кестенің жалғасы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 сақтандыру компаниялар бойынша</w:t>
            </w:r>
          </w:p>
        </w:tc>
        <w:tc>
          <w:tcPr>
            <w:tcW w:w="2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82"/>
        <w:gridCol w:w="4520"/>
        <w:gridCol w:w="3998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Агенттің сақтандырушыға немесе өзара сақтандыру қоғамына сақтандыру төлемдерінің бөлігін өтеу сомасы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Ескерту</w:t>
            </w:r>
          </w:p>
        </w:tc>
      </w:tr>
      <w:tr>
        <w:trPr>
          <w:trHeight w:val="30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 (дана)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(мың теңге)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_______________________________ 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(басшының Т.А.Ж., лауазымы)             (Қолтаңбасы)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(жылы, айы, күні)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"Өсімдік шаруашылығындағы міндетті сақтандыру келісім-шарттары бойынша аудандар (қала) қимасында сақтандыру жағдайлары жөніндегі анықтама" әкімшілік деректерді жинауға арналған нысанға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деректерді жинауға арналған нысанды толтыру бойынша түсіндірме "Өсімдік шаруашылығындағы міндетті сақтандыру келісім-шарттары бойынша аудандар (қала) қимасында сақтандыру жағдайлары жөніндегі анықтама" 1. Жалпы ереже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түсіндірме (бұдан әрі – Түсіндірме) "Өсімдік шаруашылығындағы міндетті сақтандыру келісім-шарттары бойынша аудандар (қала) қимасында сақтандыру жағдайлары жөніндегі анықтама" нысанын (бұдан әрі – Нысан) толтыру бойынша бірыңғай талаптарды айқындайды.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Нысан Қазақстан Республикасы 2004 жылғы 10 наурыздағы "Өсімдік шаруашылығындағы міндетті сақтандыру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5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2-1 тармағының 5) тармақшасына сәйкес әзірленді.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Нысанды сақтандырушы және өзара сақтандыру қоғамы, агент сақтандыру жағдайлары жөніндегі анықтама дайындап, апта сайын толтырылады.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Нысанға басшы қол қояды (болмаған жағдайда – оның қызметін атқаратын орынбасары), айы, күні, жылы көрсетіледі.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Нысанды толтыру бойынша түсіндірме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1-бағанда нөмірі рет санымен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2-бағанда сақтандыру компаниясы немесе өзара сақтандыру қоғамының атауы аудан (қала) бойынша көрсетіледі.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3-бағанда зерттеуге келіп түскен барлық өтініштер саны дана есебімен көрсетіледі. (дана)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4-бағанда құрастырылған зерттеу актілерінің саны дана есебімен көрсетіледі. (дана)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5- бағанда құрастырылған зерттеу актілерінің санының көлемі гектар есебімен көрсетіледі. (га)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6-бағанда сақтандырушылардың немесе өзара сақтандыру қоғамдарының сақтанушыларға жүргізген сақтандыру төлемдерінің саны дана есебімен көрсетіледі. (дана)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7-бағанда сақтандырушылардың немесе өзара сақтандыру қоғамдарының сақтанушыларға жүргізген сақтандыру төлемдерінің сомасы мың тенге есебімен көрсетіледі. (мың тг.)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8- бағанда агенттің сақтандырушыға немесе өзара сақтандыру қоғамына сақтандыру төлемдерінің бөлігін өтеу саны дана есебімен көрсетіледі. (дана)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9- бағанда агенттің сақтандырушыға немесе өзара сақтандыру қоғамына сақтандыру төлемдерінің бөлігін өтеу сомасы мың тенге есебімен көрсетіледі. (мың тг.)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10-бағанда ескерту көрсетіледі.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