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dacd" w14:textId="233d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1 ақпандағы № 16 "Ақтөбе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қарашадағы № 419 қаулысы. Ақтөбе облысының Әділет департаментінде 2017 жылғы 22 желтоқсанда № 5763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34) тармақшасына,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1 ақпандағы № 16 "Ақтөбе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мемлекеттік тіркеу Тізілімінде № 5285 тіркелген, 2017 жылғы 15-16 наурызда "Ақтөбе" және "Актюбинский вестник" газеттерінде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энергетика және тұрғын-үй коммуналдық шаруашылығы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С.Т.Төленбергеновке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"30" қарашадағы № 419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 ақпандағы № 16 қаулысымен бекітілді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есептеу аспаптары жоқ тұтынушылар үшін газбен жабдықтау жөніндегі коммуналдық көрсетілетін қызметті тұтыну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4208"/>
        <w:gridCol w:w="3909"/>
        <w:gridCol w:w="3121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Газды (тауарлық газ) тұтыну сипаттамасы 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орталықтандырылған ыстық су болғанда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газды су жылытқыш (орталықтандырылған ыстық су болмағанда) болғанда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болғанда және орталықтандырылған ыстық су мен газды су жылытқыш болмағанда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жылыту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жылыту ауданының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Тауарлық газды тұтыну нормалары Қазақстан Республикасы Үкіметінің 2012 жылғы 9 шілдедегі № 927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Тауарлық және сұйытылған мұнай газын тұтыну нормаларын есептеу мен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есептеу аспаптары жоқ тұтынушылар үшін электрмен жабдықтау жөніндегі коммуналдық көрсетілетін қызметті тұтыну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1601"/>
        <w:gridCol w:w="1601"/>
        <w:gridCol w:w="1602"/>
        <w:gridCol w:w="1602"/>
        <w:gridCol w:w="1602"/>
        <w:gridCol w:w="1602"/>
        <w:gridCol w:w="1602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 жатақхана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бөлмелі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бөлмелі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бөлмелі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бөлмелі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 саны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орташа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Электр энергиясы шығындарының нормалары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Әділет министрлігінде 2015 жылы 20 ақпанда № 10313 болып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есептеу аспаптары жоқ тұтынушылар үшін сумен жабдықтау, су бұру жөніндегі коммуналдық көрсетілетін қызметтерді тұтыну нормалары Ақтөбе қаласы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5339"/>
        <w:gridCol w:w="1710"/>
        <w:gridCol w:w="3804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Ванналармен, қолжуғыштармен және раковиналармен жабдықталған, орталықтандырылған ыстық және салқын суы бар тұрғын үйлер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160/260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Душтармен, қолжуғыштармен және раковиналармен жабдықталған, орталықтандырылған ыстық және салқын суы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200/285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секцияда тұрғын бөлмелер, қабаттардағы ортақ ас үйлер және душ бөлімдері, орталықтандырылған ыстық және салқын суы бар жатақханалар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100/180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душтары, су құбыры және кәріз жұйесі бар жатақханалар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100/100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су жылытқыштары, су құбыры және кәріз жүйесі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225/225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су жылытқыштары, су құбыры және кәріз жүйесі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180/180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Бойлер, су құбыры және кәріз жүйесі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200/200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ыстық су, ванна, су құбыры және кәріз жүйесі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160/260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жабдықталған, су құбыры және кәріз жүйесі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150/150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Душсыз, су құбыры және кәріз жүйесі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 және су құбыры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150/-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5989"/>
        <w:gridCol w:w="1674"/>
        <w:gridCol w:w="3725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 кезінде маусымдық ыстық су, ванналармен, душтармен, қолжуғыштармен және раковиналармен жабдықталған орталықтандырылғансу ыстық және салқын суы бар тұрғын үйлер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190/295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жылытқыштары, су құбыры және кәріз жүйесі бар тұрғын үйлер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210/210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 және су құбыры бар тұрғын үйлер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5944"/>
        <w:gridCol w:w="1686"/>
        <w:gridCol w:w="3751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Ванналармен, душтармен, қолжуғыштармен, раковиналармен және газбен жабдықталған, су құбыры және кәріз жүйесі (септик) бар тұрғын үйлер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4484"/>
        <w:gridCol w:w="2551"/>
        <w:gridCol w:w="3874"/>
      </w:tblGrid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 және су құбыры бар тұрғын үйлер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124/-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3942"/>
        <w:gridCol w:w="3025"/>
        <w:gridCol w:w="3684"/>
      </w:tblGrid>
      <w:tr>
        <w:trPr>
          <w:trHeight w:val="30" w:hRule="atLeast"/>
        </w:trPr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4923"/>
        <w:gridCol w:w="1957"/>
        <w:gridCol w:w="4353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ваннасыз, газбен жабдықталмаған, су құбыры бар тұрғын үйлер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жабдықталған, су құбыры бар тұрғын үйлер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Ванналармен, электр бойлермен және газбен жабдықталған, су құбыры және кәріз жүйесі бар тұрғын үйлер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180/180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су жылытқыштарымен және ванналармен жабдықталған, су құбыры және кәріз жүйесі бар тұрғын үйлер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210/210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ыстық су, ванна, су құбыры және кәріз жүйесі бар тұрғын үйлер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140/245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81"/>
        <w:gridCol w:w="1867"/>
        <w:gridCol w:w="2835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Ванналармен, душтармен, қолжуғыштармен, раковиналармен және газбен жабдықталған, су құбыры және кәріз жүйесі (септик) бар тұрғын үйлер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128/-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5725"/>
        <w:gridCol w:w="2146"/>
        <w:gridCol w:w="3259"/>
      </w:tblGrid>
      <w:tr>
        <w:trPr>
          <w:trHeight w:val="30" w:hRule="atLeast"/>
        </w:trPr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Ваннасыз, су құбыры бар тұрғын үйлер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76/-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жабдықталған және су құбыры бар тұрғын үйлер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103/-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су жылытқыштарымен, душтармен және ванналармен жабдықталған, кәріз жүйесі мен су құбыры бар тұрғын үйлер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125/-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952"/>
        <w:gridCol w:w="1786"/>
        <w:gridCol w:w="5589"/>
      </w:tblGrid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жабдықталған, су құбыры және кәріз жүйесі бар тұрғын үйлер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жылытқыштарымен және газбен жабдықталған, су құбыры және кәріз жүйесі бар тұрғын үйлер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135/135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Душсыз, ванналармен, су құбыры және кәріз жүйесі бар тұрғын үйлер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108,5/108,5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 және су құбыры бар тұрғын үйлер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5447"/>
        <w:gridCol w:w="2165"/>
        <w:gridCol w:w="3508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тұрғын үйлер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55/55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жылытқыштарымен, ванналармен және қолжуғыштармен жабдықталған, су құбыры және кәріз жүйесі бар тұрғын үйлер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80/80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жылытқыштарымен, душтармен және қолжуғыштармен жабдықталған, су құбыры және кәріз жүйесі бар тұрғын үйлер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912"/>
        <w:gridCol w:w="2225"/>
        <w:gridCol w:w="4950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жабдықталған, су құбыры және кәріз жүйесі бар тұрғын үйлер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жылытқыштары, су құбыры және кәріз жүйесі бар тұрғын үйлер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230/230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Ваннасыз, су құбыры және кәріз жүйесі бар тұрғын үйлер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160/160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 және су құбыры бар тұрғын үйлер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95/-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70/-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4519"/>
        <w:gridCol w:w="1911"/>
        <w:gridCol w:w="4253"/>
      </w:tblGrid>
      <w:tr>
        <w:trPr>
          <w:trHeight w:val="30" w:hRule="atLeast"/>
        </w:trPr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Ванналармен, қолжуғыштармен және раковиналармен жабдықталған, орталықтандырылған ыстық және салқын суы бар тұрғын үйлер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173/278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душтары, су құбыры және кәріз жұйесі бар жатақханалар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35/85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тұрғын бөлмеде ванналарымен, су құбыры және кәріз жұйесі бар жатақханалар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80/140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су жылытқыштармен және ванналармен жабдықталған, су құбыры және кәріз жүйесі бар тұрғын үйлер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160/160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Бойлер, су құбыры және кәріз жүйесі бар тұрғын үйлер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Ваннасыз, су құбыры және кәріз жүйесі бар тұрғын үйлер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105/105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су құбыры бар тұрғын үйлер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60/-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 (септик), орталықтандырылған ыстық және салқын суы бар тұрғын үйлер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 (септик), су құбыры бар тұрғын үйлер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88/-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741"/>
        <w:gridCol w:w="2005"/>
        <w:gridCol w:w="4461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жабдықтау/су бұру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су жылытқыштарымен және ванналармен жабдықталған, су құбыры және кәріз жүйесі бар тұрғын үйлер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жабдықталған, ваннасыз, су құбыры және кәріз жүйесі бар тұрғын үйлер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жүйесіз, газбен жабдықталған, су құбыры бар тұрғын үйлер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90/-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пайдалану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литр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Ақтөбе облысындағы суару маусымының үй маңындағы учаскелерінің суару нормасы 1 соткаға 57,5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және су бұру жөніндегі коммуналдық көрсетілетін қызметтерді тұтыну нормалары Қазақстан Республикасы Ұлттық экономика министрінің 2015 жылғы 31 наурыздағы № 292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Әділет министрлігінде 2015 жылы 12 мамырда № 11017 болып тіркелген, Есепке алу аспаптары жоқ тұтынушылар үшін сумен жабдықтау және су бұру жөніндегі коммуналдық көрсетілетін қызметтерді тұтыну нормаларын есептеудің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Құрылыс және тұрғын үй-коммуналдық шаруашылық істері агенттігі Төрағасының 2011 жылғы 26 қыркүйектегі № 354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 Әділет министрлігінде 2011 жылы 17 қазанда № 7257 болып тіркелген, Сумен жабдықтау және су бұру жөнінде көрсетілген қызметтің көлемін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есептеу аспаптары жоқ тұтынушылар үшін жылумен жабдықтау жөніндегі коммуналдық көрсетілетін қызметті тұтыну нормалары Ақтөбе қаласы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002"/>
        <w:gridCol w:w="2375"/>
        <w:gridCol w:w="3171"/>
        <w:gridCol w:w="3172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 үшін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жылытылмайтын кезең үшін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Қолжуғыштар, жуғыштар және ванналармен жабдықталған тұрғын үйлер үшін ыстық сумен жабдықтау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0,1830/100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0,1464/100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Қолжуғыштар, жуғыштар және душтармен жабдықталған тұрғын үйлер үшін ыстық сумен жабдықтау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0,1556/85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0,1244/85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секцияда тұрғын бөлмелер, қабаттардағы ортақ ас үйлер және душ бөлімдері бар жатақханалар үшін ыстық сумен жабдықтау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0,1464/80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0,1171/80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жылытуға жылу энергиясының шығыны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-ге Гкал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898"/>
        <w:gridCol w:w="2657"/>
        <w:gridCol w:w="3188"/>
        <w:gridCol w:w="1908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 үшін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жылытылмайтын кезең үшін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 кезінде маусымдық ыстық су, ванналармен, душтармен, қолжуғыштармен және жуғыштармен жабдықталған тұрғын үйлер үшін ыстық сумен жабдықтау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0,189/105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жылытуға жылу энергиясының шығыны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-ге Гкал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744"/>
        <w:gridCol w:w="4648"/>
        <w:gridCol w:w="4164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011"/>
        <w:gridCol w:w="2937"/>
        <w:gridCol w:w="3525"/>
        <w:gridCol w:w="2110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 үшін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жылытылмайтын кезең үшін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Ванналармен жабдықталған су құбыры және кәріз жүйесі бар тұрғын үйлер үшін ыстық сумен жабдықтау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0,184/105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жылытуға жылу энергиясының шығыны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-ге Гкал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ауданы, Қандыағаш қаласы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507"/>
        <w:gridCol w:w="4017"/>
        <w:gridCol w:w="5269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ауданы, Ембі қаласы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327"/>
        <w:gridCol w:w="3536"/>
        <w:gridCol w:w="6110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0,023924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ауданы, Жем қаласы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327"/>
        <w:gridCol w:w="3536"/>
        <w:gridCol w:w="6110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507"/>
        <w:gridCol w:w="4017"/>
        <w:gridCol w:w="5269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081"/>
        <w:gridCol w:w="2355"/>
        <w:gridCol w:w="3144"/>
        <w:gridCol w:w="3145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 үшін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жылытылмайтын кезең үшін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Қолжуғыштар, жуғыштар және ванналармен жабдықталған тұрғын үйлер үшін ыстық сумен жабдықтау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0,1746/105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0,1397/105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душтармен, су құбыры және кәріз жүйесі бар жатақханалар үшін ыстық сумен жабдықтау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0,0831/50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0,0665/50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тұрғын ұйымдарда ванналарымен, су құбыры және кәріз жүйесі бар жатақханалар үшін ыстық сумен жабдықтау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0,0998/60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0,0798/60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жүйесіз (септик), орталықтандырылған ыстық және салқын суы бар тұрғын үйлер үшін ыстық сумен жабдықтау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Гкал / тәулігіне 1 адамға литр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0,0366/22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0,0293/22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 үшін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жылытуға жылу энергиясының шығыны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-ге Гкал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507"/>
        <w:gridCol w:w="4017"/>
        <w:gridCol w:w="5269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жылыту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-ге Гкал 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Жылу энергиясы шығындарының нормалары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Әділет министрлігінде 2015 жылы 20 ақпанда № 10313 болып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2014 жылғы 18 желтоқсандағы № 211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 Әділет министрлігінде 2015 жылы 12 ақпанда № 10234 болып тіркелген, Жылу энергиясын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Ыстық суды тұтыну нормалары Қазақстан Республикасы Табиғи монополияларды реттеу агенттігі төрағасының м.а. 2013 жылғы 17 қыркүйектегі № 284-НҚ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Әділет министрлігінде 2013 жылы 7 қарашада № 8887 болып тіркелген, Табиғи монополия субъектілерінің жылу энергиясымен жабдықтау жөніндегі реттеліп көрсетілетін қызметтеріне тарифтер немесе олардың шектi деңгейлерiн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