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11b8" w14:textId="7ad1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 білім беруге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12 желтоқсандағы № 440 қаулысы. Ақтөбе облысының Әділет департаментінде 2017 жылғы 27 желтоқсанда № 5776 болып тіркелді. Күші жойылды - Ақтөбе облысы әкімдігінің 2023 жылғы 10 сәуірдегі № 89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10.04.2023 № 89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8-2) тармақшасына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орта білім беруге мемлекеттік білім беру тапсырысы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білім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Е.Ж. Нұрғалиевке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орта білім беруге мемлекеттік білім беру тапсырысы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әкімдігінің 17.04.2020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 және 01.01.2020 бастап туындаған құқықтық қатынастарға таралады).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 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оқушыға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598840,00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