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a856" w14:textId="ad5a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2016 жылғы 26 желтоқсандағы № 131 "2017-2019 жылдарға арналған Ақтөбе қаласының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2017 жылғы 30 қазандағы № 237 шешімі. Ақтөбе облысының Әділет департаментінде 2017 жылғы 10 қарашада № 5690 болып тіркелді. 2018 жылдың 1 қаңтарына дейін қолданыста болды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95-IV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2016 жылғы 26 желтоқсандағы № 131 "2017-2019 жылдарға арналған Ақтөбе қаласының бюджетін бекіту туралы" (нормативтік құқықтық актілерді мемлекеттік тіркеу тізілімінде № 5208 санымен тіркелген, 2017 жылғы 18 қаңтардағы "Ақтөбе" газетінде және 2017 жылғы 17 қаңтардағы "Актюбинский вестник"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шығындар: "61 130 154,4" сандары "60 546 654,4"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операциялар бойынша сальдо: "122 402" сандары "705 902,0"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алу: "122 402" сандары "705 902,0" сандарымен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2017 жылғы 1 қаңтардан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Өтегенов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2017 жылғы 30 қазандағы № 237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қалалық мәслихатының 2016 жылғы 26 желтоқсандағы № 131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Ақтөбе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Кірістердің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56 431 101,0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28 964 361,0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6 785 908,0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6 785 908,0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4 336 084,0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4 336 084,0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9 148 654,0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7 248 278,0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452 181,0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1 445 725,0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7 925 670,0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6 937 658,0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201 873,0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716 208,0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69 931,0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768 045,0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344 480,8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меншіктен түсетін кірістер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269 841,8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269 841,8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2 195 278,4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1 195 278,4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1 195 278,4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және 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24 926 980,8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24 926 980,8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24 926 980,8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1"/>
        <w:gridCol w:w="1047"/>
        <w:gridCol w:w="1047"/>
        <w:gridCol w:w="5551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60 546 654,4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904 523,9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514 359,0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415 199,0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214 690,4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82 105,7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82 105,7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79 191,1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42 652,4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42 652,4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41 610,4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12 698,0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284 084,0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238 179,0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238 179,0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азаматтық хал актілерін тіркеу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45 025,0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30 390 455,1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4 763 950,3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4 508 420,4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2 561 214,4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1 947 206,0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9 134,9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9 134,9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23 321 167,1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11 881 820,2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11 049 167,2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832 653,0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86 112,8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86 112,8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11 317 837,1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11 317 837,1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2 305 337,7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2 305 337,7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58 888,6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700 888,0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мектеп олимпиадаларын және мектептен тыс іс-шараларды өткізу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105 454,0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1 382 150,1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2 478 131,7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90 753,0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2 194 328,7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2 176 988,7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546 335,2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900 665,5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465 134,0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59 775,0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84 472,2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17 022 270,4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11 152 762,1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10 214 571,9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5 246 555,0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4 847 024,0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899 275,2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67 640,3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2 443,1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826 123,8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851 576,4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778 636,0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713 840,9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19 514,8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пайдалануды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5 017 931,9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5 017 931,9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842 848,4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2 235 864,0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абаттандыру және көгалдандыру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1 938 027,2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790 693,8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541 934,5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95 801,8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117 540,6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117 540,6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87 536,2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83 536,2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4 000,0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97 263,9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69 911,0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27 352,9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27 352,9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63 959,2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177 893,8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109 921,3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90 572,3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59 212,0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аймақтарға бөлу жөніндегі жұмыстарды ұйымдастыру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8 760,5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8 760,5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8 760,5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246 882,5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246 882,5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120 627,9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120 627,9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4 563 027,1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2 879 553,1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2 879 553,1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602 617,1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259 516,0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2 017 420,0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 саласындағы өзге де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1 683 474,0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1 683 474,0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1 645 080,0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454 004,5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421 407,5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37 987,5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37 987,5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383 420,0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3 210 984,6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3 210 984,6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3 210 984,6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76 818,2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112 595,4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 коммуналдық шаруашылық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705 902,0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(профицит)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-4 821 455,4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4 821 455,4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1 683 200,0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1 683 200,0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1 683 200,0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3 208 097,2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3 208 097,2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3 208 097,2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3 208 097,2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