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7300" w14:textId="c147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2016 жылғы 29 желтоқсандағы № 93 "2017-2019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12 желтоқсандағы № 164 шешімі. Ақтөбе облысының Әділет департаментінде 2017 жылғы 20 желтоқсанда № 5757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2016 жылғы 29 желтоқсандағы № 93 "2017-2019 жылдарға арналған Әйтеке би аудандық бюджетін бекіту туралы" (нормативтік құқықтық актілерді мемлекеттік тіркеу Тізілімінде № 5231 тіркелген, 2017 жылғы 26 қаңтарда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    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"4 599 893,5" сандары "4 598 083,8"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 трансферттердің түсімдері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"3 711 846,4" сандарды "3 710 036,7"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"4 730 577,2" сандарды "4 728 767,5" сандармен ауыстырылсын.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2017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С.Б.Біртаева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желтоқсандағы № 164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29 желтоқсандағы 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628"/>
        <w:gridCol w:w="33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4598083,8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874341,0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238265,0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418657,0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Ұлтық Банкінің бюджетінен (шығыстар сметасынан)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3710036,7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3710036,7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916"/>
        <w:gridCol w:w="1245"/>
        <w:gridCol w:w="1245"/>
        <w:gridCol w:w="493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4728767,5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371903,7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70740,8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68527,2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204764,4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2724031,4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299903,1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299601,1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2323151,2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2284376,2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2250317,0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34059,2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36568,3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169316,9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164271,4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13137,6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24308,4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қызметерге ақы төлеу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629716,1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60406,8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60406,8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59737,8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561119,9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19784,7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8 189,4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2 440,4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260021,0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129481,7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93321,8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93321,8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36159,9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6360,0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64199,3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55199,3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54679,3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54257,0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88876,1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73430,1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13102,0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315279,0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300044,2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278544,7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қалалардың) жергілікті атқарушы органының резерві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59993,3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9404,0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395535,2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377366,7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-526218,9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526218,9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407997,7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12462,5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