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60d6" w14:textId="f596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Қарабұтақ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22 желтоқсандағы № 177 шешімі. Ақтөбе облысының Әділет департаментінде 2018 жылғы 9 қаңтарда № 5825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Қарабұтақ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56095,0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5817,0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1391,0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48887,0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56095,0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Ақтөбе облысы Әйтеке би аудандық мәслихатының 19.04.2018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07.09.2018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енгізіледі); 05.12.2018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түсiмдер: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аумағында тіркелген жеке тұлғалардың төлем көзінен салық салынбайтын кірістері бойынша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аудандық маңызы бар қаланың, ауылдың, кенттің, ауылдық округтің аумағында орналасқан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учаскесі аудандық маңызы бар қалада, ауылда, кентте орналасқан жеке және заңды тұлғалардан алынатын, елдi мекендер жерлерiне салынатын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қалада, ауылда, кентте тіркелген жеке және заңды тұлғалардан алынатын көлік құралдары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меншігінің (жергілікті өзін-өзі басқарудың коммуналдық меншігінің)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2017 жылғы 30 қарашадағы "2018-2020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мәліметке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2018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28284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- 2405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- 28284 теңге.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мәслихаттың 2017 жылғы 12 желтоқсандағы №162 "2018-2020 жылдарға арналған Әйтеке би аудандық бюджетін бекіту туралы" шешіміне сәйкес аудандық бюджеттен Қарабұтақ ауылдық округ бюджетіне берілетін субвенция көлемі 2018 жылға - 35238,0 мың теңге сомасында көзделген.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Қарабұтақ ауылдық округінің 2018 жылға арналған бюджетіне аудандық бюджеттен мектепке дейінгі білім беру ұйымдарында мемлекеттік білім беру тапсырысын жүзеге асыруға - 9290,0 мың теңге көлемінде нысаналы ағымдағы трансферт бөлінгені ескерілсін.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Қарабұтақ ауылдық округінің 2018 жылға арналған бюджетін атқару процесінде секвестрлеуге жатпайтын жергілікті бюджеттік бағдарламалардың тізбесі,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"Әйтеке би аудандық мәслихатының аппараты" мемлекеттік мекемесі заңнамада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С.Б.Біртаева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Қарабұтақ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Ақтөбе облысы Әйтеке би аудандық мәслихатының 05.12.2018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 бюджет, 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3764"/>
        <w:gridCol w:w="3331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50967,0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7"/>
        <w:gridCol w:w="1567"/>
        <w:gridCol w:w="4259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жылға бекітілген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№177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Қарабұтақ ауылдық округ бюджетін атқару процесінде секвестрлеуге жатпайтын аудандық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1030"/>
        <w:gridCol w:w="2172"/>
        <w:gridCol w:w="2172"/>
        <w:gridCol w:w="5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</w:tr>
      <w:tr>
        <w:trPr>
          <w:trHeight w:val="30" w:hRule="atLeast"/>
        </w:trPr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