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c8a3" w14:textId="f94c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Комсомол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22 желтоқсандағы № 178 шешімі. Ақтөбе облысының Әділет департаментінде 2018 жылғы 9 қаңтарда № 5826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Комсомол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133 455,0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16 152,0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97 652,0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133 455,0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Ақтөбе облысы Әйтеке би аудандық мәслихатының 19.04.2018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07.09.2018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қалалардың, ауылдардың, кенттердің,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мәліметке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28284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- 28284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2017 жылғы 12 желтоқсандағы №162 "2018-2020 жылдарға арналған Әйтеке би аудандық бюджетін бекіту туралы" шешіміне сәйкес аудандық бюджеттен Комсомол ауылдық округ бюджетіне берілетін субвенция көлемі 2018 жылға - 72569,0 мың теңге сомасында көзделген.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Комсомол ауылдық округінің 2018 жылға арналған бюджетіне аудандық бюджеттен мектепке дейінгі білім беру ұйымдарында мемлекеттік білім беру тапсырысын жүзеге асыруға - 25083,0 мың теңге көлемінде нысаналы ағымдағы трансферт бөлінгені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Комсомол ауылдық округінің 2018 жылға арналған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"Әйтеке би аудандық мәслихатының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Комсомол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Ақтөбе облысы Әйтеке би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 бюджет, 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Комсомол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Комсомол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Комсомол ауылдық округ бюджетін атқару процесінде секвестрлеуге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30"/>
        <w:gridCol w:w="2172"/>
        <w:gridCol w:w="2172"/>
        <w:gridCol w:w="5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