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6020c" w14:textId="8f60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Байғанин аудандық әкімдігінің 2015 жылғы 10 желтоқсандағы № 272 "Байғанин ауданы бойынша аудандық маңызы бар жалпы пайдаланымдағы автомобиль жолдарының тiзбесiн бекiту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әкімдігінің 2017 жылғы 3 мамырдағы № 87 қаулысы. Ақтөбе облысының Әділет департаментінде 2017 жылғы 16 мамырда № 5495 болып тіркелді. Күші жойылды - Ақтөбе облысы Байғанин аудандық әкімдігінің 2018 жылғы 21 мамырдағы № 116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аудандық әкімдігінің 21.05.2018 № 116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17 шілдедегі "Автомобиль жолдары туралы"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Байғанин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Байғанин аудандық әкімдігінің 2015 жылғы 10 желтоқсандағы № 272 "Байғанин ауданы бойынша аудандық маңызы бар жалпы пайдаланымдағы автомобиль жолдарының тiзбесiн бекiту туралы" (нормативтік құқықтық актілерді мемлекеттік тіркеу Тізілімінде № 4658 болып тіркелген, 2016 жылғы 14 қаңтарда аудандық "Жем Сағыз"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Б. Боранбайға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кейiн күнтiзбелiк он күн өткен соң қолданысқа енгiзiледi.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Келісілді: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"Ақтөбе облысының жолаушылар көлiгi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автомобиль жолдары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басқармасы" ММ басшысы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әкімдігінің 2017 жылғы 03 мамырдағы № 87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Байғанин аудандық әкімдігінің 2015 жылғы 10 желтоқсандағы № 272 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Байғанин ауданы бойынша аудандық маңызы бар жалпы пайдаланымдағы автомобиль жолдарының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3629"/>
        <w:gridCol w:w="5299"/>
        <w:gridCol w:w="2704"/>
      </w:tblGrid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индексі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KD-BA-37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Қарауылкелді-Жарқамыс 0-102,480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102,480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KD-BA-38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Қарауылкелді-Жарқамыс- Алтай батыр–Миялы– Оймауыт 0-171,255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171,255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KD-BA-39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Қарауылкелді ауылына кіре беріс 0-2,830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KD-BA-40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Кемерши ауылына кіре беріс 0-56,000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56,000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KD-BA-41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Ебейті ауылына кіре беріс 0-43,690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43,690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KD-BA-42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Ноғайты ауылына кіре беріс 0-3,690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KD-BA-43</w:t>
            </w:r>
          </w:p>
        </w:tc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Көкбұлақ ауылына кіре беріс 0-18,000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