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ebc7" w14:textId="d49e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2016 жылғы 29 ақпандағы № 214 "Байғанин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2017 жылғы 15 маусымдағы № 83 шешімі. Ақтөбе облысының Әділет департаментінде 2017 жылғы 29 маусымда № 5557 болып тіркелді. Күші жойылды - Ақтөбе облысы Байғанин аудандық мәслихатының 2023 жылғы 14 қыркүйектегі № 53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аудандық мәслихатының 14.09.2023 № 53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2016 жылғы 29 ақпандағы № 214 "Байғанин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 4821 болып тіркелген, 2016 жылдың 14 сәуірінде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Байғанин ауданында әлеуметтік көмек көрсету,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Әлеуметтік көмек алушылар санаттарының тізбесі және әлеуметтік көмектің мөлшерлері" </w:t>
      </w:r>
      <w:r>
        <w:rPr>
          <w:rFonts w:ascii="Times New Roman"/>
          <w:b w:val="false"/>
          <w:i w:val="false"/>
          <w:color w:val="000000"/>
          <w:sz w:val="28"/>
        </w:rPr>
        <w:t>тарауында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 ""Байғанин аудандық білім бөлімі" мемлекеттік мекемесінің берген тізімдеріне сәйкес" деген сөздер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 алынып тасталсын;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Әлеуметтік көмекті көрсету тәртібі" </w:t>
      </w:r>
      <w:r>
        <w:rPr>
          <w:rFonts w:ascii="Times New Roman"/>
          <w:b w:val="false"/>
          <w:i w:val="false"/>
          <w:color w:val="000000"/>
          <w:sz w:val="28"/>
        </w:rPr>
        <w:t>тарауында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Осы Қағидалардың 8 тармағының 1), 3) және 4) тармақшаларында көрсетілген адамдарға өтініштері талап етілмей көрсетіледі, 2) тармақшасында көрсетілген адамдарға әлеуметтік көмек Қазақстан Республикасы Денсаулық сақтау және әлеуметтік даму министрінің 2015 жылғы 28 сәуірдегі № 279 "Әлеуметтік - еңбек саласындағы мемлекеттік көрсетілетін қызмет стандарттарын бекіту туралы" (нормативтік құқықтық актілерді мемлекеттік тіркеу тізілімінде № 11342 болып тіркелген) бұйрығымен бекітілген мемлекеттік қызмет стандартына сәйкес көрсетіледі.".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Байғанин аудандық ессия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Г. Елеуова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жұмыспен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қамтуды үйлестіру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әлеуметтік бағдарламалар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басқармасының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