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b18a" w14:textId="cedb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ауданының елді мекендерінің жерлерін аймақтарға бөлу жобаларын (схемаларын),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16 маусымдағы № 91 шешімі. Ақтөбе облысының Әділет департаментінде 2017 жылғы 13 шілдеде № 5592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Ырғыз ауданының елді мекендерінің жерлерін аймақтарға бөлу жобалары (схемалары),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Нұрмағанбет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Ырғыз ауылдық округі Ырғыз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Ырғыз ауылдық округі Ақши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Ырғыз ауылдық округі Қалыбай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Ырғыз ауылдық округі Қалалыкөл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Аманкөл ауылдық округі Құтикөл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Аманкөл ауылдық округі Аманкөл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Аманкөл ауылдық округі Жарма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Жайсаңбай ауылдық округі Жайсаңбай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Құмтоғай ауылдық округі Құмтоғай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Құмтоғай ауылдық округі Қарақұдық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Құмтоғай ауылдық округі Қарасай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Қызылжар ауылдық округі Құрылыс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Қызылжар ауылдық округі Шеңбертал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Қызылжар ауылдық округі Жаныс би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Тәуіп ауылдық округі Құйылыс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Нұра ауылдық округі Нұра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Нұра ауылдық округі Мамыр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Нұра ауылдық округі Дүкен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Нұра ауылдық округі Белшер ауылының жерлерін аймақтарға бөлу жобасы (схемасы)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16 маусымдағы № 91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елді мекендерінің жерлерінің бағалау аймақтарының шекаралары және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6151"/>
        <w:gridCol w:w="1526"/>
        <w:gridCol w:w="3591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нөмірлері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Батыстан Ұ.Құлымбетов, О.Құдайбергенов көшелерімен, солтүстіктен және шығыстан елді мекеннің шегімен шектелген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Б.Ақдәулетов көшесімен, шығыстан және оңтүстіктен елді мекеннің шегімен, батыстан Ж.Есболғанов көшесімен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ауылын дамытудың бас жоспарына сәйкес перспективадағы тұрғын үй құрылысының аймағы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Ж.Шайқақов көшесімен, шығыс жағынан З.Ермағанбетов көшесімен, оңтүстік жағынан – Астананың 10 жылдығы атындағы көшесімен және батыс жағынан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М.Жүсіпов көшесімен, шығыс жағынан Б.Қоқашев, А.Қойлыбаев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Қалалыкөл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Достық көшесімен, оңтүстік жағынан Тәуелсіздіктің 20 жылдығы атындағы көшесімен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жағынан Ә.Шахин көшесімен, солтүстік жағынан Е.Игібаев көшесімен, оңтүстік жағынан Н.Жаманшин, Ә.Барысбаев, О.Райымбаев, Т.Манасов, Ш.Жоланов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Аманкөл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Т.Жаманмұрынов көшесімен, оңтүстік жағынан З.Қалиев, А.Қантайұлы, Б.Ақдаулетұлы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ауыл шаруашылығының жерлері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Т.Манасов көшесімен, оңтүстік жағынан Н.Жаманшин көшесімен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жағынан Ө.Қанахин, Тәуелсіздіктің 20 жылдығы атындағы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жағынан Ж.Шалтақбаев көшесімен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Құмтоғай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жағынан А.Арысбаев, О.Тәтеұлы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жағынан С.Көшкінбаев, Ж.Ордабаев, Ө.Құдайбергенов, Т.Жұмабаев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Назаралы әулие, Тәуелсіздіктің 20 жылдығы атындағы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Д.Сарин, оңтүстік жағынан Ш.Қараұлы, З.Қасқырбаева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Әбілқайыр хан, Қ.Құлмурзин, Л.Шоқпаров, Байқазақ батыр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жағынан Б.Белесов көшесімен және елді мекеннің шегімен шектелген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Шеңбертал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Бейбітшілік, Астананың 10 жылдығы атындағы, С.Сәдірбаев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Достық, Тәуелсіздіктің 20 жылдығы атындағы, Ө.Асанбаев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Құйылыс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жағынан Тәуелсіздіктің 20 жылдығы атындағы көшесімен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жағынан Ырғыз көшесімен, батыс жағында Әйтеке би көшесімен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жағынан Т.Жүргенов, Т.Достаев көшелерімен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жағынан Күркебай ата көшесімен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жағынан Әбу бақсы ата көшесімен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ауылы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жағынан С.Сатанов көшесімен және елді мекеннің шегімен шектелген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ауыл шаруашылығының жерлері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