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01b04" w14:textId="1301b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2016 жылғы 22 желтоқсандағы № 88 "2017-2019 жылдарға арналған Қарғалы ауданының бюджетін бекіту туралы" шешіміне өзгерістер енгізу туралы</w:t>
      </w:r>
    </w:p>
    <w:p>
      <w:pPr>
        <w:spacing w:after="0"/>
        <w:ind w:left="0"/>
        <w:jc w:val="both"/>
      </w:pPr>
      <w:r>
        <w:rPr>
          <w:rFonts w:ascii="Times New Roman"/>
          <w:b w:val="false"/>
          <w:i w:val="false"/>
          <w:color w:val="000000"/>
          <w:sz w:val="28"/>
        </w:rPr>
        <w:t>Ақтөбе облысы Қарғалы аудандық мәслихатының 2017 жылғы 15 қыркүйектегі № 175 шешімі. Ақтөбе облысының Әділет департаментінде 2017 жылғы 27 қыркүйекте № 5661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Бюджеттік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тармағына сәйкес Қарғалы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1" w:id="1"/>
    <w:p>
      <w:pPr>
        <w:spacing w:after="0"/>
        <w:ind w:left="0"/>
        <w:jc w:val="both"/>
      </w:pPr>
      <w:r>
        <w:rPr>
          <w:rFonts w:ascii="Times New Roman"/>
          <w:b w:val="false"/>
          <w:i w:val="false"/>
          <w:color w:val="000000"/>
          <w:sz w:val="28"/>
        </w:rPr>
        <w:t xml:space="preserve">
      1. Аудандық мәслихаттың 2016 жылғы 22 желтоқсандағы № 88 "2017-2019 жылдарға арналған Қарғалы ауданының бюджетін бекіту туралы" (нормативтік құқықтық актілерді мемлекеттік тіркеу тізілімінде № 5212 тіркелген, 2017 жылғы 3 ақпанда Қазақстан Республикасының нормативтік құқықтық актілердің электрондық түрдегі эталондық бақылау банкіде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тармақтағы</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тармақшасында:</w:t>
      </w:r>
    </w:p>
    <w:p>
      <w:pPr>
        <w:spacing w:after="0"/>
        <w:ind w:left="0"/>
        <w:jc w:val="both"/>
      </w:pPr>
      <w:r>
        <w:rPr>
          <w:rFonts w:ascii="Times New Roman"/>
          <w:b w:val="false"/>
          <w:i w:val="false"/>
          <w:color w:val="000000"/>
          <w:sz w:val="28"/>
        </w:rPr>
        <w:t>
      кірістер-</w:t>
      </w:r>
    </w:p>
    <w:p>
      <w:pPr>
        <w:spacing w:after="0"/>
        <w:ind w:left="0"/>
        <w:jc w:val="both"/>
      </w:pPr>
      <w:r>
        <w:rPr>
          <w:rFonts w:ascii="Times New Roman"/>
          <w:b w:val="false"/>
          <w:i w:val="false"/>
          <w:color w:val="000000"/>
          <w:sz w:val="28"/>
        </w:rPr>
        <w:t xml:space="preserve">
      "3 897 634" деген сандар "3 958 000" деген сандармен ауыстырылсын, </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салық түсімдері бойынша –</w:t>
      </w:r>
    </w:p>
    <w:p>
      <w:pPr>
        <w:spacing w:after="0"/>
        <w:ind w:left="0"/>
        <w:jc w:val="both"/>
      </w:pPr>
      <w:r>
        <w:rPr>
          <w:rFonts w:ascii="Times New Roman"/>
          <w:b w:val="false"/>
          <w:i w:val="false"/>
          <w:color w:val="000000"/>
          <w:sz w:val="28"/>
        </w:rPr>
        <w:t>
      "489 751" деген сандар "570 848" деген сандармен ауыстырылсын,</w:t>
      </w:r>
    </w:p>
    <w:p>
      <w:pPr>
        <w:spacing w:after="0"/>
        <w:ind w:left="0"/>
        <w:jc w:val="both"/>
      </w:pPr>
      <w:r>
        <w:rPr>
          <w:rFonts w:ascii="Times New Roman"/>
          <w:b w:val="false"/>
          <w:i w:val="false"/>
          <w:color w:val="000000"/>
          <w:sz w:val="28"/>
        </w:rPr>
        <w:t>
      салықтық емес түсімдер бойынша –</w:t>
      </w:r>
    </w:p>
    <w:p>
      <w:pPr>
        <w:spacing w:after="0"/>
        <w:ind w:left="0"/>
        <w:jc w:val="both"/>
      </w:pPr>
      <w:r>
        <w:rPr>
          <w:rFonts w:ascii="Times New Roman"/>
          <w:b w:val="false"/>
          <w:i w:val="false"/>
          <w:color w:val="000000"/>
          <w:sz w:val="28"/>
        </w:rPr>
        <w:t>
      "38 249" деген сандар "3 652" деген сандармен ауыстырылсын,</w:t>
      </w:r>
    </w:p>
    <w:p>
      <w:pPr>
        <w:spacing w:after="0"/>
        <w:ind w:left="0"/>
        <w:jc w:val="both"/>
      </w:pPr>
      <w:r>
        <w:rPr>
          <w:rFonts w:ascii="Times New Roman"/>
          <w:b w:val="false"/>
          <w:i w:val="false"/>
          <w:color w:val="000000"/>
          <w:sz w:val="28"/>
        </w:rPr>
        <w:t xml:space="preserve">
      негізгі капиталды сатудан </w:t>
      </w:r>
    </w:p>
    <w:p>
      <w:pPr>
        <w:spacing w:after="0"/>
        <w:ind w:left="0"/>
        <w:jc w:val="both"/>
      </w:pPr>
      <w:r>
        <w:rPr>
          <w:rFonts w:ascii="Times New Roman"/>
          <w:b w:val="false"/>
          <w:i w:val="false"/>
          <w:color w:val="000000"/>
          <w:sz w:val="28"/>
        </w:rPr>
        <w:t>
      түсетін түсімдер бойынша –</w:t>
      </w:r>
    </w:p>
    <w:p>
      <w:pPr>
        <w:spacing w:after="0"/>
        <w:ind w:left="0"/>
        <w:jc w:val="both"/>
      </w:pPr>
      <w:r>
        <w:rPr>
          <w:rFonts w:ascii="Times New Roman"/>
          <w:b w:val="false"/>
          <w:i w:val="false"/>
          <w:color w:val="000000"/>
          <w:sz w:val="28"/>
        </w:rPr>
        <w:t>
      "3 000" деген сандар "10 500" деген сандармен ауыстырылсын,</w:t>
      </w:r>
    </w:p>
    <w:p>
      <w:pPr>
        <w:spacing w:after="0"/>
        <w:ind w:left="0"/>
        <w:jc w:val="both"/>
      </w:pPr>
      <w:r>
        <w:rPr>
          <w:rFonts w:ascii="Times New Roman"/>
          <w:b w:val="false"/>
          <w:i w:val="false"/>
          <w:color w:val="000000"/>
          <w:sz w:val="28"/>
        </w:rPr>
        <w:t xml:space="preserve">
      трансферттер түсімдері бойынша- </w:t>
      </w:r>
    </w:p>
    <w:p>
      <w:pPr>
        <w:spacing w:after="0"/>
        <w:ind w:left="0"/>
        <w:jc w:val="both"/>
      </w:pPr>
      <w:r>
        <w:rPr>
          <w:rFonts w:ascii="Times New Roman"/>
          <w:b w:val="false"/>
          <w:i w:val="false"/>
          <w:color w:val="000000"/>
          <w:sz w:val="28"/>
        </w:rPr>
        <w:t xml:space="preserve">
      "3 366 634" деген сандар "3 373 000" деген сандармен ауыстырылсын; </w:t>
      </w:r>
    </w:p>
    <w:p>
      <w:pPr>
        <w:spacing w:after="0"/>
        <w:ind w:left="0"/>
        <w:jc w:val="both"/>
      </w:pPr>
      <w:r>
        <w:rPr>
          <w:rFonts w:ascii="Times New Roman"/>
          <w:b w:val="false"/>
          <w:i w:val="false"/>
          <w:color w:val="000000"/>
          <w:sz w:val="28"/>
        </w:rPr>
        <w:t>
      2) тармақшасында:</w:t>
      </w:r>
    </w:p>
    <w:p>
      <w:pPr>
        <w:spacing w:after="0"/>
        <w:ind w:left="0"/>
        <w:jc w:val="both"/>
      </w:pPr>
      <w:r>
        <w:rPr>
          <w:rFonts w:ascii="Times New Roman"/>
          <w:b w:val="false"/>
          <w:i w:val="false"/>
          <w:color w:val="000000"/>
          <w:sz w:val="28"/>
        </w:rPr>
        <w:t xml:space="preserve">
      шығындар – </w:t>
      </w:r>
    </w:p>
    <w:p>
      <w:pPr>
        <w:spacing w:after="0"/>
        <w:ind w:left="0"/>
        <w:jc w:val="both"/>
      </w:pPr>
      <w:r>
        <w:rPr>
          <w:rFonts w:ascii="Times New Roman"/>
          <w:b w:val="false"/>
          <w:i w:val="false"/>
          <w:color w:val="000000"/>
          <w:sz w:val="28"/>
        </w:rPr>
        <w:t>
      "3 988 488,2" деген сандар "4 048 854,2" деген сандармен ауыстырылсын;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тармақта</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бесінші абзацтағы: </w:t>
      </w:r>
    </w:p>
    <w:p>
      <w:pPr>
        <w:spacing w:after="0"/>
        <w:ind w:left="0"/>
        <w:jc w:val="both"/>
      </w:pPr>
      <w:r>
        <w:rPr>
          <w:rFonts w:ascii="Times New Roman"/>
          <w:b w:val="false"/>
          <w:i w:val="false"/>
          <w:color w:val="000000"/>
          <w:sz w:val="28"/>
        </w:rPr>
        <w:t>
      "19 338" деген сандар "18 358" деген сандармен ауыстырылсын;</w:t>
      </w:r>
    </w:p>
    <w:p>
      <w:pPr>
        <w:spacing w:after="0"/>
        <w:ind w:left="0"/>
        <w:jc w:val="both"/>
      </w:pPr>
      <w:r>
        <w:rPr>
          <w:rFonts w:ascii="Times New Roman"/>
          <w:b w:val="false"/>
          <w:i w:val="false"/>
          <w:color w:val="000000"/>
          <w:sz w:val="28"/>
        </w:rPr>
        <w:t>
      7-1) тармақшасы жаңа редакцияда мазмұндалсын:</w:t>
      </w:r>
    </w:p>
    <w:p>
      <w:pPr>
        <w:spacing w:after="0"/>
        <w:ind w:left="0"/>
        <w:jc w:val="both"/>
      </w:pPr>
      <w:r>
        <w:rPr>
          <w:rFonts w:ascii="Times New Roman"/>
          <w:b w:val="false"/>
          <w:i w:val="false"/>
          <w:color w:val="000000"/>
          <w:sz w:val="28"/>
        </w:rPr>
        <w:t>
      "7-1. 2017 жылға арналған аудандық бюджетте облыстық бюджеттен нәтижелі жұмыспен қамтуды және жаппай кәсіпкерлікті дамытуға ағымдағы нысаналы трансферттер ескерілсін:</w:t>
      </w:r>
    </w:p>
    <w:p>
      <w:pPr>
        <w:spacing w:after="0"/>
        <w:ind w:left="0"/>
        <w:jc w:val="both"/>
      </w:pPr>
      <w:r>
        <w:rPr>
          <w:rFonts w:ascii="Times New Roman"/>
          <w:b w:val="false"/>
          <w:i w:val="false"/>
          <w:color w:val="000000"/>
          <w:sz w:val="28"/>
        </w:rPr>
        <w:t>
      1 450 мың теңге – жалақыны ішінара субсидиялауға;</w:t>
      </w:r>
    </w:p>
    <w:p>
      <w:pPr>
        <w:spacing w:after="0"/>
        <w:ind w:left="0"/>
        <w:jc w:val="both"/>
      </w:pPr>
      <w:r>
        <w:rPr>
          <w:rFonts w:ascii="Times New Roman"/>
          <w:b w:val="false"/>
          <w:i w:val="false"/>
          <w:color w:val="000000"/>
          <w:sz w:val="28"/>
        </w:rPr>
        <w:t>
      2 047 мың теңге – жастар практикасына;</w:t>
      </w:r>
    </w:p>
    <w:p>
      <w:pPr>
        <w:spacing w:after="0"/>
        <w:ind w:left="0"/>
        <w:jc w:val="both"/>
      </w:pPr>
      <w:r>
        <w:rPr>
          <w:rFonts w:ascii="Times New Roman"/>
          <w:b w:val="false"/>
          <w:i w:val="false"/>
          <w:color w:val="000000"/>
          <w:sz w:val="28"/>
        </w:rPr>
        <w:t>
      3 729 мың теңге – кадрларды кәсіптік дайындауға;</w:t>
      </w:r>
    </w:p>
    <w:p>
      <w:pPr>
        <w:spacing w:after="0"/>
        <w:ind w:left="0"/>
        <w:jc w:val="both"/>
      </w:pPr>
      <w:r>
        <w:rPr>
          <w:rFonts w:ascii="Times New Roman"/>
          <w:b w:val="false"/>
          <w:i w:val="false"/>
          <w:color w:val="000000"/>
          <w:sz w:val="28"/>
        </w:rPr>
        <w:t>
      15 294 мың теңге –жұмыс кадрларын қысқа мерзімді кәсіптік оқытуға.".</w:t>
      </w:r>
    </w:p>
    <w:bookmarkStart w:name="z2" w:id="2"/>
    <w:p>
      <w:pPr>
        <w:spacing w:after="0"/>
        <w:ind w:left="0"/>
        <w:jc w:val="both"/>
      </w:pPr>
      <w:r>
        <w:rPr>
          <w:rFonts w:ascii="Times New Roman"/>
          <w:b w:val="false"/>
          <w:i w:val="false"/>
          <w:color w:val="000000"/>
          <w:sz w:val="28"/>
        </w:rPr>
        <w:t xml:space="preserve">
      2. Көрсетілген шешімдегі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осы шешімдегі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p>
    <w:bookmarkEnd w:id="2"/>
    <w:bookmarkStart w:name="z3" w:id="3"/>
    <w:p>
      <w:pPr>
        <w:spacing w:after="0"/>
        <w:ind w:left="0"/>
        <w:jc w:val="both"/>
      </w:pPr>
      <w:r>
        <w:rPr>
          <w:rFonts w:ascii="Times New Roman"/>
          <w:b w:val="false"/>
          <w:i w:val="false"/>
          <w:color w:val="000000"/>
          <w:sz w:val="28"/>
        </w:rPr>
        <w:t>
      3. Осы шешім 2017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Ш.Алимбаев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Н.Заглядова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15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№175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22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№88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Қарғалы ауданының 2017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3"/>
        <w:gridCol w:w="1029"/>
        <w:gridCol w:w="663"/>
        <w:gridCol w:w="145"/>
        <w:gridCol w:w="6931"/>
        <w:gridCol w:w="286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3958000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570848</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191460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191460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208765</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178247</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23818</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27423</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3652</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r>
              <w:br/>
            </w:r>
            <w:r>
              <w:rPr>
                <w:rFonts w:ascii="Times New Roman"/>
                <w:b w:val="false"/>
                <w:i w:val="false"/>
                <w:color w:val="000000"/>
                <w:sz w:val="20"/>
              </w:rPr>
              <w:t>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 меншігінен түсетін басқа да кірістер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3373000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3373000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3373000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4"/>
        <w:gridCol w:w="784"/>
        <w:gridCol w:w="1065"/>
        <w:gridCol w:w="1065"/>
        <w:gridCol w:w="111"/>
        <w:gridCol w:w="5887"/>
        <w:gridCol w:w="260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4048854,2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270246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222163</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r>
              <w:br/>
            </w:r>
            <w:r>
              <w:rPr>
                <w:rFonts w:ascii="Times New Roman"/>
                <w:b w:val="false"/>
                <w:i w:val="false"/>
                <w:color w:val="000000"/>
                <w:sz w:val="20"/>
              </w:rPr>
              <w:t xml:space="preserve">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74608</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70126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аппараты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131435</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118599</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19978</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19978</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18907</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r>
              <w:br/>
            </w:r>
            <w:r>
              <w:rPr>
                <w:rFonts w:ascii="Times New Roman"/>
                <w:b w:val="false"/>
                <w:i w:val="false"/>
                <w:color w:val="000000"/>
                <w:sz w:val="20"/>
              </w:rPr>
              <w:t xml:space="preserve">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18418</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18418</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14799</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3619</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9687</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9687</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11285</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10289</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10289</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8744</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1777602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193686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190386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157181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33205</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1431894</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1363793</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1279015</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84778</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44227</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44227</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152022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152022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26665</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8849</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8453</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79467</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233946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29648</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16077</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16077</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180851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13975</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13975</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166876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86526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8318</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43525</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23447</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23447</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19164</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1235773,4</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986224,4</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40757</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Нәтижелі жұмыспен қамтуды және жаппай кәсіпкерлікті дамыту бағдарламасы шеңберінде қалалардың және ауылдық елді мекендердің объектілерін жөндеу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40757</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942497,4</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336563</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Инженерлік-коммуникациялық инфрақұрылымды жобалау, дамыту және (немесе) жайластыру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605934,4</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216358</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186810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18584</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мекендердегі сумен жабдықтау және су бұру жүйелерін дамыту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152023</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29548</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8548</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33191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182880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11048</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8048</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xml:space="preserve">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54191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44535</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28095</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8678</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7368</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r>
              <w:br/>
            </w:r>
            <w:r>
              <w:rPr>
                <w:rFonts w:ascii="Times New Roman"/>
                <w:b w:val="false"/>
                <w:i w:val="false"/>
                <w:color w:val="000000"/>
                <w:sz w:val="20"/>
              </w:rPr>
              <w:t xml:space="preserve">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xml:space="preserve">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18358</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18358</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18358</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18358</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83946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60283</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r>
              <w:br/>
            </w:r>
            <w:r>
              <w:rPr>
                <w:rFonts w:ascii="Times New Roman"/>
                <w:b w:val="false"/>
                <w:i w:val="false"/>
                <w:color w:val="000000"/>
                <w:sz w:val="20"/>
              </w:rPr>
              <w:t xml:space="preserve">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12649</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46537</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8229</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r>
              <w:br/>
            </w:r>
            <w:r>
              <w:rPr>
                <w:rFonts w:ascii="Times New Roman"/>
                <w:b w:val="false"/>
                <w:i w:val="false"/>
                <w:color w:val="000000"/>
                <w:sz w:val="20"/>
              </w:rPr>
              <w:t xml:space="preserve">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6494</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r>
              <w:br/>
            </w:r>
            <w:r>
              <w:rPr>
                <w:rFonts w:ascii="Times New Roman"/>
                <w:b w:val="false"/>
                <w:i w:val="false"/>
                <w:color w:val="000000"/>
                <w:sz w:val="20"/>
              </w:rPr>
              <w:t xml:space="preserve">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10943</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10943</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10334</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r>
              <w:br/>
            </w:r>
            <w:r>
              <w:rPr>
                <w:rFonts w:ascii="Times New Roman"/>
                <w:b w:val="false"/>
                <w:i w:val="false"/>
                <w:color w:val="000000"/>
                <w:sz w:val="20"/>
              </w:rPr>
              <w:t xml:space="preserve">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12127</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12127</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12127</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r>
              <w:br/>
            </w:r>
            <w:r>
              <w:rPr>
                <w:rFonts w:ascii="Times New Roman"/>
                <w:b w:val="false"/>
                <w:i w:val="false"/>
                <w:color w:val="000000"/>
                <w:sz w:val="20"/>
              </w:rPr>
              <w:t xml:space="preserve">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134222,2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134222,2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132041,2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31071,2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100970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27143</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7704</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7704</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xml:space="preserve">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6037</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19439</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58972,6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58972,6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58972,6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8443,7</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50528</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бюджеттiк кредит беру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222997</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237177</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203142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203142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203142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203142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34035</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34035</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34035</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34035</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Каржы активтерiмен жасалатын операциялар бойынша сальдо</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 сатып алу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(профицитi)</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-313851,2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313851,2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237177</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237177</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237177</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90854,2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90854,2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90854,2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2017 жылғы 15 қыркүйектегі №175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22 желтоқсандағы № 88 шешіміне 5 Қосымша</w:t>
            </w:r>
          </w:p>
        </w:tc>
      </w:tr>
    </w:tbl>
    <w:p>
      <w:pPr>
        <w:spacing w:after="0"/>
        <w:ind w:left="0"/>
        <w:jc w:val="left"/>
      </w:pPr>
      <w:r>
        <w:rPr>
          <w:rFonts w:ascii="Times New Roman"/>
          <w:b/>
          <w:i w:val="false"/>
          <w:color w:val="000000"/>
        </w:rPr>
        <w:t xml:space="preserve"> 2017 жылға арналған ауылдық округтердің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3"/>
        <w:gridCol w:w="3416"/>
        <w:gridCol w:w="1919"/>
        <w:gridCol w:w="1919"/>
        <w:gridCol w:w="2255"/>
        <w:gridCol w:w="1588"/>
      </w:tblGrid>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(селолық) округтердің атауы</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Әлімбет селолық округі </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12441</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Ащылысай селолық округі </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15209</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Бадамша селолық округі </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24795</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6041</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Велихов селолық округі </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11692</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3873</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Желтау селолық округі </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16394</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Кемпірсай селолық округі </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10877</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Қосестек селолық округі </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15478</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3065</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Степной селолық округі </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11713</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3884</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2569</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118599</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12836</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13975</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6771</w:t>
            </w:r>
          </w:p>
        </w:tc>
      </w:tr>
    </w:tbl>
    <w:p>
      <w:pPr>
        <w:spacing w:after="0"/>
        <w:ind w:left="0"/>
        <w:jc w:val="both"/>
      </w:pPr>
      <w:r>
        <w:rPr>
          <w:rFonts w:ascii="Times New Roman"/>
          <w:b w:val="false"/>
          <w:i w:val="false"/>
          <w:color w:val="000000"/>
          <w:sz w:val="28"/>
        </w:rPr>
        <w:t>
      қосымшаның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9"/>
        <w:gridCol w:w="1306"/>
        <w:gridCol w:w="1648"/>
        <w:gridCol w:w="3031"/>
        <w:gridCol w:w="2731"/>
        <w:gridCol w:w="2335"/>
      </w:tblGrid>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3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(селолық) округтердің атауы</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Әлімбет селолық округі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17358</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Ащылысай селолық округі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17820</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Бадамша селолық округі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3446</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6606</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43021</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Велихов селолық округі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17850</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Желтау селолық округі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3797</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23758</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Кемпірсай селолық округі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14486</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Қосестек селолық округі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21886</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Степной селолық округі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20776</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5132</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15510</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176955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