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bf30" w14:textId="2a1b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Құрсай ауылдық округі әкімінің 2011 жылғы 13 шілдедегі № 3 "Құрсай ауылының көшелері мен құрамдас бөліктеріне атау және атауларын өзгерту туралы" шешіміне өзгеріс енгізу туралы</w:t>
      </w:r>
    </w:p>
    <w:p>
      <w:pPr>
        <w:spacing w:after="0"/>
        <w:ind w:left="0"/>
        <w:jc w:val="both"/>
      </w:pPr>
      <w:r>
        <w:rPr>
          <w:rFonts w:ascii="Times New Roman"/>
          <w:b w:val="false"/>
          <w:i w:val="false"/>
          <w:color w:val="000000"/>
          <w:sz w:val="28"/>
        </w:rPr>
        <w:t>Ақтөбе облысы Қобда ауданы Құрсай ауылдық округі әкімінің 2017 жылғы 28 ақпандағы № 1 шешімі. Ақтөбе облысының Әділет департаментінде 2017 жылғы 29 наурыздағы № 5369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кейбір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Құрсай ауылдық округі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ауданының Құрсай ауылдық округі әкімінің 2011 жылғы 13 шілдедегі № 3 "Құрсай ауылының көшелері мен құрамдас бөліктеріне атау және атауларын өзгерту туралы" (Нормативтік құқықтық актілерді мемлекеттік тіркеу Тізілімінде № 3-7-120 тіркелген, 2011 жылғы 25 тамызда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орыс тіліндегі шешімнің деректемелеріндегі "аульного" сөзі "сельского" сөзімен ауыстырылсын;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Құрсай ауылдық округі тұрғындары конференциясының 2011 жылғы 1 маусымдағы № 1 хаттамасы негізінде, Қобда ауданының Құрсай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Құрсай ауылдық округі әкімінің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