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73f69" w14:textId="c973f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Мәртөк ауылдық округ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2017 жылғы 22 желтоқсандағы № 116 шешімі. Ақтөбе облысының Әділет департаментінде 2018 жылғы 16 қаңтарда № 5864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сәйкес, Мәртөк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2018-2020 жылдарға арналған Мәртөк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352 766,8 мың теңге,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51 679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300 974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352 766,8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– Ақтөбе облысы Мәртөк аудандық мәслихатының 13.03.2018 </w:t>
      </w:r>
      <w:r>
        <w:rPr>
          <w:rFonts w:ascii="Times New Roman"/>
          <w:b w:val="false"/>
          <w:i w:val="false"/>
          <w:color w:val="000000"/>
          <w:sz w:val="28"/>
        </w:rPr>
        <w:t>№ 138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12.06.2018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10.09.2018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05.12.2018 </w:t>
      </w:r>
      <w:r>
        <w:rPr>
          <w:rFonts w:ascii="Times New Roman"/>
          <w:b w:val="false"/>
          <w:i w:val="false"/>
          <w:color w:val="000000"/>
          <w:sz w:val="28"/>
        </w:rPr>
        <w:t>№ 187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Ауылдық округ бюджетінің кірісіне есептелетін болып ескерілсін: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салық.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2017 жылдың 30 қарашасындағы "2018-2020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мәліметке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жылдың 1 қаңтарынан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жалақының ең төмен мөлшері – 28 284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2 405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28 284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2018 жылға арналған ауылдық округінің бюджетінде аудандық бюджеттен берілетін субвенция көлемі – 98 139 мың теңге сомасында ескерілсін.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тармаққа өзгеріс енгізілді – Ақтөбе облысы Мәртөк аудандық мәслихатының 13.03.2018 </w:t>
      </w:r>
      <w:r>
        <w:rPr>
          <w:rFonts w:ascii="Times New Roman"/>
          <w:b w:val="false"/>
          <w:i w:val="false"/>
          <w:color w:val="000000"/>
          <w:sz w:val="28"/>
        </w:rPr>
        <w:t>№ 138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12.06.2018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2018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Әлмұхамбетов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22 желтоқсандағы № 116 Мәртөк аудандық мәслихаттың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Мәртөк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Мәртөк аудандық мәслихатының 05.12.2018 </w:t>
      </w:r>
      <w:r>
        <w:rPr>
          <w:rFonts w:ascii="Times New Roman"/>
          <w:b w:val="false"/>
          <w:i w:val="false"/>
          <w:color w:val="ff0000"/>
          <w:sz w:val="28"/>
        </w:rPr>
        <w:t>№ 187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352 766,8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300 974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352 766,8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22 желтоқсандағы № 116 Мәртөк аудандық мәслихаттың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Мәртөк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22 желтоқсандағы № 116 Мәртөк аудандық мәслихаттың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Мәртөк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