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8a20" w14:textId="1ce8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Байторысай селолық округі әкімінің 2008 жылғы 27 қарашадағы № 1 "Байторысай ауылдық округінің елді мекендерінің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Байторысай ауылдық округі әкімінің 2017 жылғы 11 қазандағы № 3 шешімі. Ақтөбе облысының Әділет департаментінде 2017 жылғы 26 қазанда № 5683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Байторысай селолық округі әкімінің 2008 жылғы 27 қарашадағы № 1 "Байторысай ауылдық округінің елді мекендерінің көшелеріне атау беру туралы" (нормативтік құқықтық актілерді мемлекеттік тіркеу тізілімінде № 3-8-63 болып тіркелген, 2009 жылғы 7 қаңтардағы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деректемесінде және бүкіл мәтіні бойынша "селолық" сөзі "ауылдық" сөзімен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 "Қазақстан Республикасындағы жергілікті мемлекеттік басқару туралы" сөздері "Қазақстан Республикасындағы жергілікті мемлекеттік басқару және өзін-өзі басқару туралы" сөздерімен ауыстырылсын.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