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9ae59" w14:textId="259ae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Еңбек ауылдық округ бюджетін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мәслихатының 2017 жылғы 22 желтоқсандағы № 145 шешімі. Ақтөбе облысының Әділет департаментінде 2018 жылғы 12 қаңтарда № 5846 болып тіркелді. Мерзімі өткендіктен қолданыс тоқтатылды</w:t>
      </w:r>
    </w:p>
    <w:p>
      <w:pPr>
        <w:spacing w:after="0"/>
        <w:ind w:left="0"/>
        <w:jc w:val="both"/>
      </w:pPr>
      <w:bookmarkStart w:name="z0"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Қазақстан Республикасының 2008 жылғы 4 желтоқсандағы Бюджет Кодексінің </w:t>
      </w:r>
      <w:r>
        <w:rPr>
          <w:rFonts w:ascii="Times New Roman"/>
          <w:b w:val="false"/>
          <w:i w:val="false"/>
          <w:color w:val="000000"/>
          <w:sz w:val="28"/>
        </w:rPr>
        <w:t>9-1 бабының</w:t>
      </w:r>
      <w:r>
        <w:rPr>
          <w:rFonts w:ascii="Times New Roman"/>
          <w:b w:val="false"/>
          <w:i w:val="false"/>
          <w:color w:val="000000"/>
          <w:sz w:val="28"/>
        </w:rPr>
        <w:t xml:space="preserve"> 2 тармағына, </w:t>
      </w:r>
      <w:r>
        <w:rPr>
          <w:rFonts w:ascii="Times New Roman"/>
          <w:b w:val="false"/>
          <w:i w:val="false"/>
          <w:color w:val="000000"/>
          <w:sz w:val="28"/>
        </w:rPr>
        <w:t>75 бабының</w:t>
      </w:r>
      <w:r>
        <w:rPr>
          <w:rFonts w:ascii="Times New Roman"/>
          <w:b w:val="false"/>
          <w:i w:val="false"/>
          <w:color w:val="000000"/>
          <w:sz w:val="28"/>
        </w:rPr>
        <w:t xml:space="preserve"> 2 тармағына сәйкес, Мұғалжар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1" w:id="1"/>
    <w:p>
      <w:pPr>
        <w:spacing w:after="0"/>
        <w:ind w:left="0"/>
        <w:jc w:val="both"/>
      </w:pPr>
      <w:r>
        <w:rPr>
          <w:rFonts w:ascii="Times New Roman"/>
          <w:b w:val="false"/>
          <w:i w:val="false"/>
          <w:color w:val="000000"/>
          <w:sz w:val="28"/>
        </w:rPr>
        <w:t xml:space="preserve">
      1. 2018-2020 жылдарға арналған Еңбек ауылдық округ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2018 жылға мынадай көлемде бекітілсін:</w:t>
      </w:r>
    </w:p>
    <w:bookmarkEnd w:id="1"/>
    <w:p>
      <w:pPr>
        <w:spacing w:after="0"/>
        <w:ind w:left="0"/>
        <w:jc w:val="both"/>
      </w:pPr>
      <w:r>
        <w:rPr>
          <w:rFonts w:ascii="Times New Roman"/>
          <w:b w:val="false"/>
          <w:i w:val="false"/>
          <w:color w:val="000000"/>
          <w:sz w:val="28"/>
        </w:rPr>
        <w:t>
      1) кірістер      - 31 872,0 мың теңге;</w:t>
      </w:r>
    </w:p>
    <w:p>
      <w:pPr>
        <w:spacing w:after="0"/>
        <w:ind w:left="0"/>
        <w:jc w:val="both"/>
      </w:pPr>
      <w:r>
        <w:rPr>
          <w:rFonts w:ascii="Times New Roman"/>
          <w:b w:val="false"/>
          <w:i w:val="false"/>
          <w:color w:val="000000"/>
          <w:sz w:val="28"/>
        </w:rPr>
        <w:t xml:space="preserve">
      оның ішінде:                  </w:t>
      </w:r>
    </w:p>
    <w:p>
      <w:pPr>
        <w:spacing w:after="0"/>
        <w:ind w:left="0"/>
        <w:jc w:val="both"/>
      </w:pPr>
      <w:r>
        <w:rPr>
          <w:rFonts w:ascii="Times New Roman"/>
          <w:b w:val="false"/>
          <w:i w:val="false"/>
          <w:color w:val="000000"/>
          <w:sz w:val="28"/>
        </w:rPr>
        <w:t>
      салықтық түсімдер - 899,0 мың теңге;</w:t>
      </w:r>
    </w:p>
    <w:p>
      <w:pPr>
        <w:spacing w:after="0"/>
        <w:ind w:left="0"/>
        <w:jc w:val="both"/>
      </w:pPr>
      <w:r>
        <w:rPr>
          <w:rFonts w:ascii="Times New Roman"/>
          <w:b w:val="false"/>
          <w:i w:val="false"/>
          <w:color w:val="000000"/>
          <w:sz w:val="28"/>
        </w:rPr>
        <w:t>
      салықтық емес түсімдер - 0,0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түсімдері - 30 973,0 мың теңге;</w:t>
      </w:r>
    </w:p>
    <w:p>
      <w:pPr>
        <w:spacing w:after="0"/>
        <w:ind w:left="0"/>
        <w:jc w:val="both"/>
      </w:pPr>
      <w:r>
        <w:rPr>
          <w:rFonts w:ascii="Times New Roman"/>
          <w:b w:val="false"/>
          <w:i w:val="false"/>
          <w:color w:val="000000"/>
          <w:sz w:val="28"/>
        </w:rPr>
        <w:t>
      2) шығындар - 31 872 мың теңге;</w:t>
      </w:r>
    </w:p>
    <w:p>
      <w:pPr>
        <w:spacing w:after="0"/>
        <w:ind w:left="0"/>
        <w:jc w:val="both"/>
      </w:pPr>
      <w:r>
        <w:rPr>
          <w:rFonts w:ascii="Times New Roman"/>
          <w:b w:val="false"/>
          <w:i w:val="false"/>
          <w:color w:val="000000"/>
          <w:sz w:val="28"/>
        </w:rPr>
        <w:t>
      3) таза бюджеттік кредиттеу - 0,0 мың теңге;</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 мың теңге;</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5) бюджет тапшылығы (профициті) - 0,0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- 0,0 мың теңге.</w:t>
      </w:r>
    </w:p>
    <w:bookmarkStart w:name="z2" w:id="2"/>
    <w:p>
      <w:pPr>
        <w:spacing w:after="0"/>
        <w:ind w:left="0"/>
        <w:jc w:val="both"/>
      </w:pPr>
      <w:r>
        <w:rPr>
          <w:rFonts w:ascii="Times New Roman"/>
          <w:b w:val="false"/>
          <w:i w:val="false"/>
          <w:color w:val="000000"/>
          <w:sz w:val="28"/>
        </w:rPr>
        <w:t>
      2. Ауылдық округ бюджетінің кірісіне мыналар есептелетін болып ескерілсін:</w:t>
      </w:r>
    </w:p>
    <w:bookmarkEnd w:id="2"/>
    <w:p>
      <w:pPr>
        <w:spacing w:after="0"/>
        <w:ind w:left="0"/>
        <w:jc w:val="both"/>
      </w:pPr>
      <w:r>
        <w:rPr>
          <w:rFonts w:ascii="Times New Roman"/>
          <w:b w:val="false"/>
          <w:i w:val="false"/>
          <w:color w:val="000000"/>
          <w:sz w:val="28"/>
        </w:rPr>
        <w:t>
      салықтық түсімдер:</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аумағында тіркелген жеке тұлғалардың төлем көзінен салық салынбайтын кірістері бойынша жеке табыс салығы;</w:t>
      </w:r>
    </w:p>
    <w:p>
      <w:pPr>
        <w:spacing w:after="0"/>
        <w:ind w:left="0"/>
        <w:jc w:val="both"/>
      </w:pPr>
      <w:r>
        <w:rPr>
          <w:rFonts w:ascii="Times New Roman"/>
          <w:b w:val="false"/>
          <w:i w:val="false"/>
          <w:color w:val="000000"/>
          <w:sz w:val="28"/>
        </w:rPr>
        <w:t>
      мүлкі аудандық маңызы бар қаланың, ауылдың, кенттің, ауылдық округтің аумағында орналасқан жеке тұлғалардың мүлкіне салынатын салық;</w:t>
      </w:r>
    </w:p>
    <w:p>
      <w:pPr>
        <w:spacing w:after="0"/>
        <w:ind w:left="0"/>
        <w:jc w:val="both"/>
      </w:pPr>
      <w:r>
        <w:rPr>
          <w:rFonts w:ascii="Times New Roman"/>
          <w:b w:val="false"/>
          <w:i w:val="false"/>
          <w:color w:val="000000"/>
          <w:sz w:val="28"/>
        </w:rPr>
        <w:t>
      жер учаскесі аудандық маңызы бар қалада, ауылда, кентте орналасқан жеке және заңды тұлғалардан алынатын, елді мекендер жерлеріне салынатын жер салығы;</w:t>
      </w:r>
    </w:p>
    <w:p>
      <w:pPr>
        <w:spacing w:after="0"/>
        <w:ind w:left="0"/>
        <w:jc w:val="both"/>
      </w:pPr>
      <w:r>
        <w:rPr>
          <w:rFonts w:ascii="Times New Roman"/>
          <w:b w:val="false"/>
          <w:i w:val="false"/>
          <w:color w:val="000000"/>
          <w:sz w:val="28"/>
        </w:rPr>
        <w:t>
      аудандық маңызы бар қалада, ауылда, кентте тіркелген жеке және заңды тұлғалардан алынатын көлік құралдары салығы;</w:t>
      </w:r>
    </w:p>
    <w:p>
      <w:pPr>
        <w:spacing w:after="0"/>
        <w:ind w:left="0"/>
        <w:jc w:val="both"/>
      </w:pPr>
      <w:r>
        <w:rPr>
          <w:rFonts w:ascii="Times New Roman"/>
          <w:b w:val="false"/>
          <w:i w:val="false"/>
          <w:color w:val="000000"/>
          <w:sz w:val="28"/>
        </w:rPr>
        <w:t xml:space="preserve">
      сыртқы (көрнекі) жарнаманы: </w:t>
      </w:r>
    </w:p>
    <w:p>
      <w:pPr>
        <w:spacing w:after="0"/>
        <w:ind w:left="0"/>
        <w:jc w:val="both"/>
      </w:pPr>
      <w:r>
        <w:rPr>
          <w:rFonts w:ascii="Times New Roman"/>
          <w:b w:val="false"/>
          <w:i w:val="false"/>
          <w:color w:val="000000"/>
          <w:sz w:val="28"/>
        </w:rPr>
        <w:t xml:space="preserve">
      аудандық маңызы бар қалалардың, ауылдардың, кенттердің, ауылдық округтердің аумақтары арқылы өтетін республикалық маңызы бар жалпыға ортақ пайдаланылатын автомобиль жолдарының бөлiнген белдеуiндегі жарнаманы тұрақты орналастыру объектілерінде; </w:t>
      </w:r>
    </w:p>
    <w:p>
      <w:pPr>
        <w:spacing w:after="0"/>
        <w:ind w:left="0"/>
        <w:jc w:val="both"/>
      </w:pPr>
      <w:r>
        <w:rPr>
          <w:rFonts w:ascii="Times New Roman"/>
          <w:b w:val="false"/>
          <w:i w:val="false"/>
          <w:color w:val="000000"/>
          <w:sz w:val="28"/>
        </w:rPr>
        <w:t>
      аудандық маңызы бар қалалардың, ауылдардың, кенттердің, ауылдық округтердің аумақтары арқылы өтетін облыстық маңызы бар жалпыға ортақ пайдаланылатын автомобиль жолдарының бөлiнген белдеуiндегі жарнаманы тұрақты орналастыру объектілерінде;</w:t>
      </w:r>
    </w:p>
    <w:p>
      <w:pPr>
        <w:spacing w:after="0"/>
        <w:ind w:left="0"/>
        <w:jc w:val="both"/>
      </w:pPr>
      <w:r>
        <w:rPr>
          <w:rFonts w:ascii="Times New Roman"/>
          <w:b w:val="false"/>
          <w:i w:val="false"/>
          <w:color w:val="000000"/>
          <w:sz w:val="28"/>
        </w:rPr>
        <w:t xml:space="preserve">
      аудандық маңызы бар жалпыға ортақ пайдаланылатын автомобиль жолдарының бөлiнген белдеуiндегі жарнаманы тұрақты орналастыру объектілерінде; </w:t>
      </w:r>
    </w:p>
    <w:p>
      <w:pPr>
        <w:spacing w:after="0"/>
        <w:ind w:left="0"/>
        <w:jc w:val="both"/>
      </w:pPr>
      <w:r>
        <w:rPr>
          <w:rFonts w:ascii="Times New Roman"/>
          <w:b w:val="false"/>
          <w:i w:val="false"/>
          <w:color w:val="000000"/>
          <w:sz w:val="28"/>
        </w:rPr>
        <w:t>
      аудандық маңызы бар қаладағы, ауылдағы, кенттегі үй-жайлардың шегінен тыс ашық кеңістікте орналастыру үшін төлемақы;</w:t>
      </w:r>
    </w:p>
    <w:p>
      <w:pPr>
        <w:spacing w:after="0"/>
        <w:ind w:left="0"/>
        <w:jc w:val="both"/>
      </w:pPr>
      <w:r>
        <w:rPr>
          <w:rFonts w:ascii="Times New Roman"/>
          <w:b w:val="false"/>
          <w:i w:val="false"/>
          <w:color w:val="000000"/>
          <w:sz w:val="28"/>
        </w:rPr>
        <w:t>
      салықтық емес түсімдер:</w:t>
      </w:r>
    </w:p>
    <w:p>
      <w:pPr>
        <w:spacing w:after="0"/>
        <w:ind w:left="0"/>
        <w:jc w:val="both"/>
      </w:pPr>
      <w:r>
        <w:rPr>
          <w:rFonts w:ascii="Times New Roman"/>
          <w:b w:val="false"/>
          <w:i w:val="false"/>
          <w:color w:val="000000"/>
          <w:sz w:val="28"/>
        </w:rPr>
        <w:t>
      аудандық маңызы бар қалалардың, ауылдардың, кенттердің, ауылдық округтердің әкімдері әкімшілік құқық бұзушылықтар үшін салатын айыппұлдар;</w:t>
      </w:r>
    </w:p>
    <w:p>
      <w:pPr>
        <w:spacing w:after="0"/>
        <w:ind w:left="0"/>
        <w:jc w:val="both"/>
      </w:pPr>
      <w:r>
        <w:rPr>
          <w:rFonts w:ascii="Times New Roman"/>
          <w:b w:val="false"/>
          <w:i w:val="false"/>
          <w:color w:val="000000"/>
          <w:sz w:val="28"/>
        </w:rPr>
        <w:t>
      жеке және заңды тұлғалардың ерікті түрдегі алымдары;</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меншігінен (жергілікті өзін-өзі басқарудың коммуналдық меншігінен) түсетін кірістер:</w:t>
      </w:r>
    </w:p>
    <w:p>
      <w:pPr>
        <w:spacing w:after="0"/>
        <w:ind w:left="0"/>
        <w:jc w:val="both"/>
      </w:pPr>
      <w:r>
        <w:rPr>
          <w:rFonts w:ascii="Times New Roman"/>
          <w:b w:val="false"/>
          <w:i w:val="false"/>
          <w:color w:val="000000"/>
          <w:sz w:val="28"/>
        </w:rPr>
        <w:t>
      аудандық маңызы бар қала, ауыл, кент, ауылдық округ әкімі аппаратының шешімімен құрылған коммуналдық мемлекеттік кәсіпорындардың таза кірісі бөлігінің түсімдері;</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меншігіндегі (жергілікті өзін-өзі басқарудың коммуналдық меншігіндегі) заңды тұлғаларға қатысу үлестеріне кірістер;</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меншігінің (жергілікті өзін-өзі басқарудың коммуналдық меншігінің) мүлкін жалға беруден түсетін кірістер;</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меншігінен (жергілікті өзін-өзі басқарудың коммуналдық меншігінен) түсетін басқа да кірістер;</w:t>
      </w:r>
    </w:p>
    <w:p>
      <w:pPr>
        <w:spacing w:after="0"/>
        <w:ind w:left="0"/>
        <w:jc w:val="both"/>
      </w:pPr>
      <w:r>
        <w:rPr>
          <w:rFonts w:ascii="Times New Roman"/>
          <w:b w:val="false"/>
          <w:i w:val="false"/>
          <w:color w:val="000000"/>
          <w:sz w:val="28"/>
        </w:rPr>
        <w:t>
      аудандық маңызы бар қала, ауыл, кент, ауылдық округ бюджеттеріне түсетін басқа да салықтық емес түсімдер.</w:t>
      </w:r>
    </w:p>
    <w:bookmarkStart w:name="z3" w:id="3"/>
    <w:p>
      <w:pPr>
        <w:spacing w:after="0"/>
        <w:ind w:left="0"/>
        <w:jc w:val="both"/>
      </w:pPr>
      <w:r>
        <w:rPr>
          <w:rFonts w:ascii="Times New Roman"/>
          <w:b w:val="false"/>
          <w:i w:val="false"/>
          <w:color w:val="000000"/>
          <w:sz w:val="28"/>
        </w:rPr>
        <w:t xml:space="preserve">
      3. Аудандық маңызы бар қала, ауыл, кент,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аудандық маңызы бар қала, ауыл, кент, ауылдық округ бюджеттеріне түсетін түсімдер болып табылады. </w:t>
      </w:r>
    </w:p>
    <w:bookmarkEnd w:id="3"/>
    <w:bookmarkStart w:name="z4" w:id="4"/>
    <w:p>
      <w:pPr>
        <w:spacing w:after="0"/>
        <w:ind w:left="0"/>
        <w:jc w:val="both"/>
      </w:pPr>
      <w:r>
        <w:rPr>
          <w:rFonts w:ascii="Times New Roman"/>
          <w:b w:val="false"/>
          <w:i w:val="false"/>
          <w:color w:val="000000"/>
          <w:sz w:val="28"/>
        </w:rPr>
        <w:t xml:space="preserve">
      4. Қазақстан Республикасының 2017 жылғы 30 қарашадағы "2018-2020 жылдарға арналған республикалық бюджет туралы" Заңының </w:t>
      </w:r>
      <w:r>
        <w:rPr>
          <w:rFonts w:ascii="Times New Roman"/>
          <w:b w:val="false"/>
          <w:i w:val="false"/>
          <w:color w:val="000000"/>
          <w:sz w:val="28"/>
        </w:rPr>
        <w:t>8 бабына</w:t>
      </w:r>
      <w:r>
        <w:rPr>
          <w:rFonts w:ascii="Times New Roman"/>
          <w:b w:val="false"/>
          <w:i w:val="false"/>
          <w:color w:val="000000"/>
          <w:sz w:val="28"/>
        </w:rPr>
        <w:t xml:space="preserve"> сәйкес:</w:t>
      </w:r>
    </w:p>
    <w:bookmarkEnd w:id="4"/>
    <w:p>
      <w:pPr>
        <w:spacing w:after="0"/>
        <w:ind w:left="0"/>
        <w:jc w:val="both"/>
      </w:pPr>
      <w:r>
        <w:rPr>
          <w:rFonts w:ascii="Times New Roman"/>
          <w:b w:val="false"/>
          <w:i w:val="false"/>
          <w:color w:val="000000"/>
          <w:sz w:val="28"/>
        </w:rPr>
        <w:t>
      2018 жылғы 1 қаңтардан бастап:</w:t>
      </w:r>
    </w:p>
    <w:p>
      <w:pPr>
        <w:spacing w:after="0"/>
        <w:ind w:left="0"/>
        <w:jc w:val="both"/>
      </w:pPr>
      <w:r>
        <w:rPr>
          <w:rFonts w:ascii="Times New Roman"/>
          <w:b w:val="false"/>
          <w:i w:val="false"/>
          <w:color w:val="000000"/>
          <w:sz w:val="28"/>
        </w:rPr>
        <w:t>
      1) жалақының ең төмен мөлшері - 28 284 теңге;</w:t>
      </w:r>
    </w:p>
    <w:p>
      <w:pPr>
        <w:spacing w:after="0"/>
        <w:ind w:left="0"/>
        <w:jc w:val="both"/>
      </w:pPr>
      <w:r>
        <w:rPr>
          <w:rFonts w:ascii="Times New Roman"/>
          <w:b w:val="false"/>
          <w:i w:val="false"/>
          <w:color w:val="000000"/>
          <w:sz w:val="28"/>
        </w:rPr>
        <w:t>
      2) жәрдемақыларды және өзге де әлеуметтік төлемдерді есептеу, сондай-ақ Қазақстан Республикасының заңнамасына сәйкес айыппұл санкцияларын, салықтарды және басқа да төлемдерді қолдану үшін айлық есептік көрсеткіш - 2 405 теңге;</w:t>
      </w:r>
    </w:p>
    <w:p>
      <w:pPr>
        <w:spacing w:after="0"/>
        <w:ind w:left="0"/>
        <w:jc w:val="both"/>
      </w:pPr>
      <w:r>
        <w:rPr>
          <w:rFonts w:ascii="Times New Roman"/>
          <w:b w:val="false"/>
          <w:i w:val="false"/>
          <w:color w:val="000000"/>
          <w:sz w:val="28"/>
        </w:rPr>
        <w:t>
      3) базалық әлеуметтік төлемдердің мөлшерлерін есептеу үшін ең төмен күнкөріс деңгейінің шамасы - 28 284 теңге болып белгіленгені ескерілсін.</w:t>
      </w:r>
    </w:p>
    <w:bookmarkStart w:name="z5" w:id="5"/>
    <w:p>
      <w:pPr>
        <w:spacing w:after="0"/>
        <w:ind w:left="0"/>
        <w:jc w:val="both"/>
      </w:pPr>
      <w:r>
        <w:rPr>
          <w:rFonts w:ascii="Times New Roman"/>
          <w:b w:val="false"/>
          <w:i w:val="false"/>
          <w:color w:val="000000"/>
          <w:sz w:val="28"/>
        </w:rPr>
        <w:t>
      5. 2018 жылға арналған Еңбек ауылдық округ бюджетіне аудандық бюджеттен берілетін субвенция көлемі 19 361,0 мың теңге сомасында бекітілсін.</w:t>
      </w:r>
    </w:p>
    <w:bookmarkEnd w:id="5"/>
    <w:bookmarkStart w:name="z6" w:id="6"/>
    <w:p>
      <w:pPr>
        <w:spacing w:after="0"/>
        <w:ind w:left="0"/>
        <w:jc w:val="both"/>
      </w:pPr>
      <w:r>
        <w:rPr>
          <w:rFonts w:ascii="Times New Roman"/>
          <w:b w:val="false"/>
          <w:i w:val="false"/>
          <w:color w:val="000000"/>
          <w:sz w:val="28"/>
        </w:rPr>
        <w:t>
      6. 2018 жылға арналған Еңбек ауылдық округ бюджетіне жергілікті бюджеттен 11 612,0 мың теңге нысаналы ағымдағы трансферттер түскені ескерілсін.</w:t>
      </w:r>
    </w:p>
    <w:bookmarkEnd w:id="6"/>
    <w:p>
      <w:pPr>
        <w:spacing w:after="0"/>
        <w:ind w:left="0"/>
        <w:jc w:val="both"/>
      </w:pPr>
      <w:r>
        <w:rPr>
          <w:rFonts w:ascii="Times New Roman"/>
          <w:b w:val="false"/>
          <w:i w:val="false"/>
          <w:color w:val="000000"/>
          <w:sz w:val="28"/>
        </w:rPr>
        <w:t>
      Аталған трансферттерінің сомасын бөлу ауылдық округ әкімінің шешімі негізінде айқындалады.</w:t>
      </w:r>
    </w:p>
    <w:bookmarkStart w:name="z7" w:id="7"/>
    <w:p>
      <w:pPr>
        <w:spacing w:after="0"/>
        <w:ind w:left="0"/>
        <w:jc w:val="both"/>
      </w:pPr>
      <w:r>
        <w:rPr>
          <w:rFonts w:ascii="Times New Roman"/>
          <w:b w:val="false"/>
          <w:i w:val="false"/>
          <w:color w:val="000000"/>
          <w:sz w:val="28"/>
        </w:rPr>
        <w:t>
      7. "Мұғалжар аудандық мәслихат аппараты" мемлекеттік мекемесі заңнамада белгіленген тәртіппен:</w:t>
      </w:r>
    </w:p>
    <w:bookmarkEnd w:id="7"/>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w:t>
      </w:r>
    </w:p>
    <w:bookmarkStart w:name="z8" w:id="8"/>
    <w:p>
      <w:pPr>
        <w:spacing w:after="0"/>
        <w:ind w:left="0"/>
        <w:jc w:val="both"/>
      </w:pPr>
      <w:r>
        <w:rPr>
          <w:rFonts w:ascii="Times New Roman"/>
          <w:b w:val="false"/>
          <w:i w:val="false"/>
          <w:color w:val="000000"/>
          <w:sz w:val="28"/>
        </w:rPr>
        <w:t>
      8. Осы шешім 2018 жылдың 1 қаңтарынан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Мұғалжар аудандық</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Мұғалжар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мәслихатының 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Н.Сарсенов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Н.Қалиева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22 желтоқсандағы №145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 қосымша</w:t>
            </w:r>
          </w:p>
        </w:tc>
      </w:tr>
    </w:tbl>
    <w:p>
      <w:pPr>
        <w:spacing w:after="0"/>
        <w:ind w:left="0"/>
        <w:jc w:val="left"/>
      </w:pPr>
      <w:r>
        <w:rPr>
          <w:rFonts w:ascii="Times New Roman"/>
          <w:b/>
          <w:i w:val="false"/>
          <w:color w:val="000000"/>
        </w:rPr>
        <w:t xml:space="preserve"> 2018 жылға арналған Еңбек ауылдық округ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1779"/>
        <w:gridCol w:w="1146"/>
        <w:gridCol w:w="3269"/>
        <w:gridCol w:w="49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31 872,0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30 973,0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30 973,0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мазызы бар қаланың) бюджетінен транферттер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30 973,0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4"/>
        <w:gridCol w:w="769"/>
        <w:gridCol w:w="1622"/>
        <w:gridCol w:w="1622"/>
        <w:gridCol w:w="3765"/>
        <w:gridCol w:w="332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31 872,0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15 036,0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15 036,0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15 036,0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қызметін қамтамасыз ету жөніндегі қызметтер</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15 036,0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11 612,0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11 612,0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11 612,0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11 612,0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2 224,0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2 224,0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2 224,0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2 224,0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22 желтоқсандағы №145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 қосымша</w:t>
            </w:r>
          </w:p>
        </w:tc>
      </w:tr>
    </w:tbl>
    <w:p>
      <w:pPr>
        <w:spacing w:after="0"/>
        <w:ind w:left="0"/>
        <w:jc w:val="left"/>
      </w:pPr>
      <w:r>
        <w:rPr>
          <w:rFonts w:ascii="Times New Roman"/>
          <w:b/>
          <w:i w:val="false"/>
          <w:color w:val="000000"/>
        </w:rPr>
        <w:t xml:space="preserve"> 2019 жылға арналған Еңбек ауылдық округ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1779"/>
        <w:gridCol w:w="1146"/>
        <w:gridCol w:w="3269"/>
        <w:gridCol w:w="49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31 750,0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30 833,0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30 833,0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мазызы бар қаланың) бюджетінен транферттер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30 833,0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4"/>
        <w:gridCol w:w="769"/>
        <w:gridCol w:w="1622"/>
        <w:gridCol w:w="1622"/>
        <w:gridCol w:w="3765"/>
        <w:gridCol w:w="332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31 750,0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25 880,0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25 880,0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25 880,0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қызметін қамтамасыз ету жөніндегі қызметтер</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25 880,0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5 870,0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5 870,0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5 870,0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5 870,0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22 желтоқсандағы №145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3 қосымша</w:t>
            </w:r>
          </w:p>
        </w:tc>
      </w:tr>
    </w:tbl>
    <w:p>
      <w:pPr>
        <w:spacing w:after="0"/>
        <w:ind w:left="0"/>
        <w:jc w:val="left"/>
      </w:pPr>
      <w:r>
        <w:rPr>
          <w:rFonts w:ascii="Times New Roman"/>
          <w:b/>
          <w:i w:val="false"/>
          <w:color w:val="000000"/>
        </w:rPr>
        <w:t xml:space="preserve"> 2020 жылға арналған Еңбек ауылдық округ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1779"/>
        <w:gridCol w:w="1146"/>
        <w:gridCol w:w="3269"/>
        <w:gridCol w:w="49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33 089,0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32 156,0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32 156,0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мазызы бар қаланың) бюджетінен транферттер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32 156,0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4"/>
        <w:gridCol w:w="769"/>
        <w:gridCol w:w="1622"/>
        <w:gridCol w:w="1622"/>
        <w:gridCol w:w="3765"/>
        <w:gridCol w:w="332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33 089,0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26 808,0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26 808,0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26 808,0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қызметін қамтамасыз ету жөніндегі қызметтер</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26 808,0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6 281,0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6 281,0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6 281,0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6 281,0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