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e388" w14:textId="784e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2017 жылғы 17 ақпандағы № 84 шешімі. Ақтөбе облысының Әділет департаментінде 2017 жылғы 2 наурызда № 5279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2017 жылғы 17 ақпандағы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аудандық мәслихатының күші жойылған кейбір шешімдерінің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Темір аудандық мәслихатының 2010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 қамтамасыз етілген азаматтарға тұрғын үй көмегін көрсету қағидасы туралы" (нормативтік құқықтық актілерді мемлекеттік тіркеу тізілімінде № 3-10-123 тіркелген, 2010 жылғы 12 наурызда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Темір аудандық мәслихатының 2010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2010 жылғы 12 ақпандағы № 179 "Аз қамтамасыз етілген азаматтарға тұрғын үй көмегін көрсету қағидасы туралы" шешіміне өзгеріс енгізу туралы" (нормативтік құқықтық актілерді мемлекеттік тіркеу тізілімінде № 3-10-139 тіркелген, 2011 жылғы 25 ақпанда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Темір аудандық мәслихатының 2013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аудандық мәслихатының 2010 жылғы 12 ақпандағы № 179 "Аз қамтамасыз етілген азаматтарға тұрғын үй көмегін көрсету қағидасы туралы" шешіміне өзгеріс енгізу туралы" (нормативтік құқықтық актілерді мемлекеттік тіркеу тізілімінде № 3554 тіркелген, 2013 жылғы 19 сәуірде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Темір аудандық мәслихатының 2013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"Темір аудандық мәслихаттың 2010 жылғы 12 ақпандағы № 179 "Аз қамтамасыз етілген азаматтарға тұрғын үй көмегін көрсету қағидасы туралы" шешіміне өзгерістер енгізу туралы" (нормативтік құқықтық актілерді мемлекеттік тіркеу тізілімінде № 3691 тіркелген, 2013 жылғы 13 желтоқсанда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Темір аудандық мәслихатының 2015 жылғы 27 сәуірдегі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 қамтамасыз етілген азаматтарға тұрғын үй көмегін көрсету қағидасы туралы" 2010 жылғы 12 ақпандағы № 179 аудандық мәслихаттың шешіміне өзгерістер енгізу туралы" (нормативтік құқықтық актілерді мемлекеттік тіркеу тізілімінде № 4336 тіркелген, 2015 жылғы 12 маусымда "Темір"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