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ff40" w14:textId="2d1ff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Қайыңды ауылдық округі әкімінің 2011 жылғы 2 тамыздағы № 1 "Қайыңды ауылдық округінің елді мекендерінің көшелеріне атау беру туралы" шешіміне өзгерістер енгізу туралы</w:t>
      </w:r>
    </w:p>
    <w:p>
      <w:pPr>
        <w:spacing w:after="0"/>
        <w:ind w:left="0"/>
        <w:jc w:val="both"/>
      </w:pPr>
      <w:r>
        <w:rPr>
          <w:rFonts w:ascii="Times New Roman"/>
          <w:b w:val="false"/>
          <w:i w:val="false"/>
          <w:color w:val="000000"/>
          <w:sz w:val="28"/>
        </w:rPr>
        <w:t>Ақтөбе облысы Ойыл ауданы Қайыңды ауылдық округі әкімінің 2017 жылғы 4 сәуірдегі № 5 шешімі. Ақтөбе облысының Әділет департаментінде 2017 жылғы 21 сәуірде № 5457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Республикасының жергілікті мемлекеттік басқару және өзін - 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Қайыңды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Қайыңды ауылдық округі әкімінің 2011 жылғы 2 тамыздағы № 1 "Қайыңды ауылдық округінің елді мекендерінің көшелеріне атау беру туралы" (нормативтік құқықтық актілерді мемлекеттік тіркеу тізілімінде № 3-11-93 болып тіркелген, 2011 жылғы 7 қыркүйекте аудандық "Ойыл"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шешімнің орыс тіліндегі 1, 2 тармақтарындағы "аула" сөздері "села" сөздерімен ауыстырылсын.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Қайыңды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Оскинбаев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