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d40f" w14:textId="209d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алу және Ойыл ауданы Көптоғай ауылдық округі әкімінің 2016 жылғы 28 қыркүйектегі № 23 "Шектеу іс –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Көптоғай ауылдық округі әкімінің 2017 жылғы 4 қаңтардағы № 1 шешімі. Ақтөбе облысының Әділет департаментінде 2017 жылғы 20 қаңтарда № 5247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2016 жылғы 12 желтоқсандағы № ВО 3-4/90 ұсынысына сәйкес, Көптоғай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ауданы Көптоғай ауылдық округі аумағының ұсақ малдары арасында пастереллез ауруының ошақтарын жою бойынша кешенді ветеринариялық – санитарлық іс – 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Ойыл ауданы Көптоғай ауылдық округі әкімінің 2016 жылғы 28 қыркүйектегі № 23 "Шектеу іс – шараларын белгілеу туралы" (нормативтік құқықтық актілерді мемлекеттік тіркеу тізілімінде № 5111 болып тіркелген, 2016 жылғы 3 қарашада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Көптоғай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