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279a" w14:textId="8fb2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Ойыл ауылдық округі әкімінің 2016 жылғы 8 ақпандағы № 24 "Ойыл ауылдық округінің Тайлақбай қыстағында орналасқан "Асылбек" шаруа қожалығы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2017 жылғы 4 қаңтардағы № 3 шешімі. Ақтөбе облысының Әділет департаментінде 2017 жылғы 20 қаңтарда № 5246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 - санитарлық инспекторының 2016 жылғы 8 желтоқсандағы № ВО 3-4/88 ұсынысына сәйкес,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Ойыл ауданы Ойыл ауылдық округінің Тайлақбай қыстағындағы "Асылбек" шаруа қожалығы аумағындағы ұсақ малдары арасында бруцеллез ауыруының ошақтарын жою бойынша кешенді ветеринариялық–санитарлық іс–шараларды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Ойыл ауданы Ойыл ауылдық округі әкімінің 2016 жылғы 8 ақпандағы № 24 "Ойыл ауылдық округінің Тайлақбай қыстағында орналасқан "Асылбек" шаруа қожалығы аумағында шектеу іс-шараларын белгілеу туралы" (нормативтік құқықтық актілерді мемлекеттік тіркеу тізілімінде № 4749 болып тіркелген, 2016 жылдың 4 ақпанында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Ойыл ауылдық округі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