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8888" w14:textId="81e8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29 қаңтардағы № 101 "Айына салық салу бірлігі үшін тіркелген салық ставкаларының мөлшерін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2017 жылғы 17 ақпандағы № 88 шешімі. Ақтөбе облысының Әділет департаментінде 2017 жылғы 03 наурызда № 5281 болып тіркелді. Күші жойылды - Ақтөбе облысы Хромтау аудандық мәслихатының 2018 жылғы 2 наурыздағы № 189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Хромтау аудандық мәслихатының 02.03.2018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2014 жылғы 28 қарашадағы "Қазақстан Республикасының кейбір заңнамалық актілеріне салық салу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2009 жылғы 29 қаңтардағы № 101 "Айына салық салу бірлігі үшін тіркелген салық ставкаларының мөлшерін белгілеу туралы" (нормативтік құқықтық актілерді мемлекеттік тіркеу тізілімінде № 3-12-80 болып тіркелген, 2009 жылдың 12 ақпанында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атауында, мәтінінде және № 1 қосымшасында "ставкаларының" сөздері "мөлшерлемелерінің" сөздерімен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және орыс тілдегі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№1 қосымшасындағы "№1 қосымшаға", "№ 1 қосымша", "в приложению № 1", "приложение № 1" сөздері "қосымшаға", "қосымша", "в приложении", "приложение" сөздерімен ауыстырылсын.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Қ.Төлепбергенов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