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4102" w14:textId="5e84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Көктау ауылдық округі әкімінің 2009 жылғы 30 қарашадағы № 12 "Көктау ауылындағы елді мекендерге көше атауларын өзгерту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Көктау ауылдық округі әкімінің 2017 жылғы 20 қарашадағы № 24 шешімі. Ақтөбе облысының Әділет департаментінде 2017 жылғы 4 желтоқсанда № 5715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Көктау ауылдық округі әкімінің қазақ тіліндегі 2009 жылғы 30 қарашадағы № 12 "Көктау ауылындағы елді мекендерге көше атауларын өзгерту туралы" (нормативтік құқықтық актілерді мемлекеттік тіркеу Тізілімінде № 3-12-107 тіркелген, 2009 жылғы 29 желтоқсандағы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тақырыбы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"Көктау ауылдық округі Көктау ауылының көше атауларын өзгерту туралы";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кіріспесі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сондай-ақ, Көктау ауылдық округіне қарайтын елді-мекен тұрғындарының пікірін ескере отырып, Көктау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Көктау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