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9937" w14:textId="6069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қаласы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2017 жылғы 30 қазандағы № 135 шешімі. Ақтөбе облысының Әділет департаментінде 2017 жылғы 9 қарашада № 5688 болып тіркелді. Күші жойылды - Ақтөбе облысы Шалқар аудандық мәслихатының 2021 жылғы 20 қазандағы № 111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аудандық мәслихатының 20.10.2021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Энергетика министрінің 2014 жылғы 25 қарашадағы № 145 "Коммуналдық қалдықтардың түзілу және жинақталу нормаларын есептеудің үлгілік қағидаларын бекіту туралы" (нормативтік құқықтық актілерді мемлекеттік тіркеу тізілімінде №10030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қаласы бойынша коммуналдық қалдықтардың түзілу және жинақталу нормалары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2017 жылғы 30 қазандағы № 135 шешімімен 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қаласы бойынша коммуналдық қалдықтардың түзілу және жинақталу нормалары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Шалқар аудандық мәслихатының 06.05.2019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4052"/>
        <w:gridCol w:w="2745"/>
        <w:gridCol w:w="4053"/>
      </w:tblGrid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Жүргізілген тексерулер бойынша коммуналдық қалдықтардың түзілу және жинақталу орташа жылдық нормасы, м3</w:t>
            </w:r>
          </w:p>
        </w:tc>
      </w:tr>
      <w:tr>
        <w:trPr>
          <w:trHeight w:val="30" w:hRule="atLeast"/>
        </w:trPr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сияқтылар.)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