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1147" w14:textId="eaf1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Айшуақ ауылдық округі әкімінің 2017 жылғы 25 сәуірдегі № 9 шешімі. Ақтөбе облысының Әділет департаментінде 2017 жылғы 3 мамырда № 5483 болып тіркелді. Күші жойылды - Ақтөбе облысы Шалқар ауданы Айшуақ ауылдық округі әкімінің 2017 жылғы 19 қыркүйектегі №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Айшуақ ауылдық округі әкімінің 19.09.2017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ветеринариялық-санитариялық инспекторының 2017 жылғы 01 ақпандағы № 16-8/30 ұсынысы негізінде, Айшуақ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Түйелердің арасында құтыру ауруының анықталуына байланысты Айшуақ ауылдық округінде орналасқан "Қуан" шаруа қожалығы аумағында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Айшуақ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