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fda9" w14:textId="4def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шаруашылығын дамыту субсидияларының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19 мамырдағы № 214 қаулысы. Алматы облысы Әділет департаментінде 2017 жылы 9 маусымда № 4222 болып тіркелді. Күші жойылды - Алматы облысы әкімдігінің 2018 жылғы 4 сәуірдегі № 151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2014 жылғы 12 желтоқсандағы № 4-2/664 Қазақстан Республикасы Ауыл шаруашылығы министрінің бұйрығымен бекітілген Тұқым шаруашылығын дамытуды субсидиялау қағидаларының 15-тармағына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10190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Алматы облысы бойынша тұқым шаруашылығын дамыту субсидиялау квоталары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"Субсидияланатын тұқымдарды сатып алу (пайдалану) және элиталық көшеттерді өткізу нормалары мен шекті бағаларын бекіту туралы" 2016 жылғы 12 тамыздағы № 434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жылдың 25 тамызында "Жетісу" және "Огни Алатау" газеттерінде жарияланған) қаулысының күші жойылды деп танылсын.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С. Бескемпіровке жүктелсін.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 19 " мамырдағы "Тұқым шаруашылығын дамыту субсидияларының квоталарын белгілеу туралы" № 214 қаулысына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әкімдігінің 29.08.2017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Бірегей тұқымдар бойынша квоталар – тұқым шаруашылығы саласында аттестатталған әрбір субъект үшін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377"/>
        <w:gridCol w:w="1687"/>
        <w:gridCol w:w="1242"/>
        <w:gridCol w:w="800"/>
        <w:gridCol w:w="1242"/>
        <w:gridCol w:w="1909"/>
        <w:gridCol w:w="1243"/>
      </w:tblGrid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Аттестатталған бірегей тұқым өндірушілердің 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дақылдарының атауы,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егіншілік және өсімдік шаруашылығы ғылыми-зерттеу институты" жауапкершілігі шектеулі серіктестігі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картоп және көкөніс шаруашылығы ғылыми-зерттеу институты"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"БУДАН" жауапкершілігі шектеулі серіктестігі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"Оркен" шаруа қожалығы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"Опытное" өндірістік ауылшаруашылық кооперативі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1783"/>
        <w:gridCol w:w="2423"/>
        <w:gridCol w:w="2103"/>
        <w:gridCol w:w="1784"/>
        <w:gridCol w:w="21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атауы,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картоп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 шасы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 19 " мамырдағы "Тұқым шаруашылығын дамыту субсидияларының квоталарын белгілеу туралы" № 214 қаулысына 2-қосымша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Алматы облысы әкімдігінің 29.08.2017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Элиталық тұқымдар бойынша квоталар – әрбір әкімшілік-аумақтық бірлік үшін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76"/>
        <w:gridCol w:w="1356"/>
        <w:gridCol w:w="1612"/>
        <w:gridCol w:w="844"/>
        <w:gridCol w:w="1356"/>
        <w:gridCol w:w="2124"/>
        <w:gridCol w:w="1102"/>
        <w:gridCol w:w="1357"/>
        <w:gridCol w:w="1357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дақылдарының атауы, тонна/мың дана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 лы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 шақ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Қапшағай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Талдықорған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Текелі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1983,425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</w:tr>
    </w:tbl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870"/>
        <w:gridCol w:w="1960"/>
        <w:gridCol w:w="1960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атауы, тонна/мың дана</w:t>
            </w:r>
          </w:p>
          <w:bookmarkEnd w:id="36"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  <w:bookmarkEnd w:id="3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қантқызылшасы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шөптер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 дары және жүзім нің көшеті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4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4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22,38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4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4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4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4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4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5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  <w:bookmarkEnd w:id="5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