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d4f2" w14:textId="489d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2017 жылғы 25 қазандағы № 460 қаулысы. Алматы облысы Әділет департаментінде 2017 жылы 10 қарашада № 4363 болып тіркелді. Күші жойылды - Алматы облысы әкімдігінің 2020 жылғы 19 наурыздағы № 113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әкімдігінің 19.03.2020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көрсетілетін қызмет стандартын бекіту туралы" 2017 жылғы 8 маусымдағы № 229 Қазақстан Республикасы Премьер-Министрінің орынбасары - Қазақстан Республикасы Ауыл шаруашылығы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15374 тіркелген)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беріліп отырған 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көрсетілетін қызмет регламенті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әкімінің орынбасары С. Бескемпіровке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әділет органдарында мемлекеттік тіркелген күннен бастап күшіне енеді және алғашқы ресми жарияланған күннен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"25" қазандағы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 қаулысымен бекітілген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– Алматы облысы әкімдігінің 15.05.2019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көрсетілетін қызмет регламенті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көрсетілетін қызметі (бұдан әрі - мемлекеттік көрсетілетін қызмет) облыстың жергілікті атқарушы органымен (бұдан әрі - көрсетілетін қызметті беруші) заңды және жеке тұлғаларға (бұдан әрі - көрсетілетін қызметті алушы) тегін көрсетіледі.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Қазақстан Республикасы Премьер-Министрінің орынбасары - Қазақстан Республикасы Ауыл шаруашылығы министрінің 2017 жылғы 8 маусымдағы № 229 (Нормативтік құқықтық актілерді мемлекеттік тіркеу тізілімінде № 15374 тіркелген) бұйрығымен бекітілген 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көрсетілетін қызмет стандарты (бұдан әрі - Стандарт) негізінде көрсетіледі.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Өтінімдерді қабылдау және мемлекеттік қызметті көрсету нәтижелерін беру "электрондық үкіметтің" www.egov.kz веб-порталы (бұдан әрі – портал) арқылы жүзеге асырылады.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электрондық (толық автоматтандырылған).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 нәтижесі - субсидияның аударылғаны туралы хабарлама не осы Стандарттың 10-тармағында көзделген жағдайларда және негіздер бойынша мемлекеттік қызметті көрсетуден уәжді бас тарту туралы хабарлама.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Мемлекеттік қызметті көрсету нәтижесін ұсыну нысаны: электрондық.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алушыға субсидияның аударылғаны туралы хабарлама не көрсетілетін қызметті берушінің электрондық цифрлық қолтаңбасы (бұдан әрі – ЭЦҚ) қойылған электрондық құжат нысанында осы Стандарттың 1 және 2-қосымшаларына сәйкес мемлекеттік қызметті көрсетуден бас тарту туралы хабарлама жолданады. Хабарлама көрсетілетін қызметті алушы субсидиялаудың ақпараттық жүйесінде тіркелген кезде көрсеткен электрондық почта мекенжайына, сондай-ақ субсидиялаудың ақпараттық жүйесіндегі "жеке кабинетке" жолданады.</w:t>
      </w:r>
    </w:p>
    <w:bookmarkEnd w:id="12"/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 портал арқылы осы мемлекеттік көрсетілетін қызмет стандартына 3-қосымшаға сәйкес көрсетілетін қызметті алушының ЭЦҚ-мен куәландырылған электрондық құжат нысанындағы өтінімді субсидиялаудың ақпараттық жүйесіне ұсынады.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Өтінімнің қабылданғанын субсидиялаудың ақпараттық жүйесіндегі көрсетілетін қызметті алушының "жеке кабинетіндегі" мемлекеттік қызметті көрсетуге арналған сұранымның қабылданғаны туралы тиісті мәртебе растайды.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 (оны орындаудың ұзақтығы):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қабылдау, тіркеу және көрсетілетін қызметті берушінің басшысына жолдау - 15 (он бес) минут. Нәтижесі - көрсетілетін қызметті берушінің басшысына жолдау;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құжаттарды қарау және көрсетілетін қызметті берушінің жауапты орындаушысын анықтау - 2 (екі) сағат. Нәтижесі - көрсетілетін қызметті берушінің жауапты орындаушысын анықтау;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- 9 (тоғыз) жұмыс күні. Нәтижесі - мемлекеттік қызмет көрсету нәтижесін көрсетілетін қызметті берушінің басшысына қол қоюға жолдау;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қызмет көрсету нәтижесіне қол қою және көрсетілетін қызметті берушінің жауапты орындаушысына жолдау - 2 (екі) сағат. Нәтижесі - мемлекеттік қызмет көрсету нәтижесін көрсетілетін қызметті берушінің жауапты орындаушысына жолдау;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 нәтижесін беру - 15 (он бес) минут. Нәтижесі - мемлекеттік қызмет көрсету нәтижесін беру.</w:t>
      </w:r>
    </w:p>
    <w:bookmarkEnd w:id="21"/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процесінде қатысатын көрсетілетін қызметті берушінің құрылымдық бөлімшлерінің (қызметкерлерінің) тізбесі: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орындаушысы.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Құрылымдық бөлімшелердің (қызметкерлердің) арасындағы рәсімдердің (іс-қимылдың) бірізділігін сипаттау осы регламенттің қосымшасында "Мемлекеттік қызмет көрсетудің бизнес-процестерінің анықтамалығында" келтірілген.</w:t>
      </w:r>
    </w:p>
    <w:bookmarkEnd w:id="27"/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көрсету процесінде ақпараттық жүйелерді пайдалану тәртібін сипаттау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Жүгіну тәртібін және портал арқылы мемлекеттік қызмет көрсету кезінде көрсетілетін қызметті беруші мен көрсетілетін қызметті алушының рәсімдерінің (іс-қимылдарының) бірізділігін сипаттау: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порталда тіркеледі, ЭЦҚ куәландырылған электрондық құжат нысанындағы сұрау салуды жолдайды;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алушының "жеке кабинетіне" сұрау салудың қабылданғаны туралы мәртебе, сондай-ақ мемлекеттік қызмет көрсету нәтижесін алатын күні мен уақыты көрсетілетін хабарлама жолданады;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сұрау салуды қабылдағаннан кейін, мемлекеттік қызметті көрсету процесінде көрсетілетін қызметті берушінің құрылымдық бөлімшелерінің іс-қимыл тәртібі осы регламенттің 5-тармағына сәйкес жүзеге асырылады.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қызмет көрсету регламентіне қосымша</w:t>
            </w:r>
          </w:p>
        </w:tc>
      </w:tr>
    </w:tbl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бизнес-үдерістерінің анықтамалығы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404100" cy="1016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10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