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4cbcf" w14:textId="384cb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2017 жылғы 12 сәуірдегі "Субсидиялар нормативтерін және көлемдерін бекіту туралы" № 149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2017 жылғы 24 қарашадағы № 518 қаулысы. Алматы облысы Әділет департаментінде 2017 жылы 4 желтоқсанда № 4402 болып тіркелді. Күші жойылды - Алматы облысы әкімдігінің 2018 жылғы 13 ақпандағы № 62 қаулысымен</w:t>
      </w:r>
    </w:p>
    <w:p>
      <w:pPr>
        <w:spacing w:after="0"/>
        <w:ind w:left="0"/>
        <w:jc w:val="both"/>
      </w:pPr>
      <w:bookmarkStart w:name="z4" w:id="0"/>
      <w:r>
        <w:rPr>
          <w:rFonts w:ascii="Times New Roman"/>
          <w:b w:val="false"/>
          <w:i w:val="false"/>
          <w:color w:val="ff0000"/>
          <w:sz w:val="28"/>
        </w:rPr>
        <w:t xml:space="preserve">
      Ескерту. Күші жойылды - Алматы облысы әкімдігінің 13.02.2018 </w:t>
      </w:r>
      <w:r>
        <w:rPr>
          <w:rFonts w:ascii="Times New Roman"/>
          <w:b w:val="false"/>
          <w:i w:val="false"/>
          <w:color w:val="ff0000"/>
          <w:sz w:val="28"/>
        </w:rPr>
        <w:t>№ 62</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37-бабының </w:t>
      </w:r>
      <w:r>
        <w:rPr>
          <w:rFonts w:ascii="Times New Roman"/>
          <w:b w:val="false"/>
          <w:i w:val="false"/>
          <w:color w:val="000000"/>
          <w:sz w:val="28"/>
        </w:rPr>
        <w:t>1-тармағына</w:t>
      </w:r>
      <w:r>
        <w:rPr>
          <w:rFonts w:ascii="Times New Roman"/>
          <w:b w:val="false"/>
          <w:i w:val="false"/>
          <w:color w:val="000000"/>
          <w:sz w:val="28"/>
        </w:rPr>
        <w:t xml:space="preserve">, "Асыл тұқымды мал шаруашылығын дамытуды, мал шаруашылығының өнімділігін және өнім сапасын арттыруды субсидиялау қағидаларын бекіту туралы" 2017 жылғы 27 қаңтардағы № 30 Қазақстан Республикасы Премьер-Министрінің орынбасары - Қазақстан Республикасы Ауыл шаруашылығы министрінің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14813 тіркелген) сәйкес Алматы облысының әкімдігі ҚАУЛЫ ЕТЕДІ: </w:t>
      </w:r>
    </w:p>
    <w:bookmarkStart w:name="z5" w:id="1"/>
    <w:p>
      <w:pPr>
        <w:spacing w:after="0"/>
        <w:ind w:left="0"/>
        <w:jc w:val="both"/>
      </w:pPr>
      <w:r>
        <w:rPr>
          <w:rFonts w:ascii="Times New Roman"/>
          <w:b w:val="false"/>
          <w:i w:val="false"/>
          <w:color w:val="000000"/>
          <w:sz w:val="28"/>
        </w:rPr>
        <w:t xml:space="preserve">
      1. Алматы облысы әкімдігінің "Субсидиялар нормативтерін және көлемдерін бекіту туралы" 2017 жылғы 12 сәуірдегі № 149 (Нормативтік құқықтық актілерді мемлекеттік тіркеу тізілімінде </w:t>
      </w:r>
      <w:r>
        <w:rPr>
          <w:rFonts w:ascii="Times New Roman"/>
          <w:b w:val="false"/>
          <w:i w:val="false"/>
          <w:color w:val="000000"/>
          <w:sz w:val="28"/>
        </w:rPr>
        <w:t>№ 4211</w:t>
      </w:r>
      <w:r>
        <w:rPr>
          <w:rFonts w:ascii="Times New Roman"/>
          <w:b w:val="false"/>
          <w:i w:val="false"/>
          <w:color w:val="000000"/>
          <w:sz w:val="28"/>
        </w:rPr>
        <w:t xml:space="preserve"> тіркелген, 2017 жылдың 16 мамырында "Жетісу" және "Огни Алатау" газеттерінде жарияланған) қаулысына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2. "Алматы облыстық ауыл шаруашылығы басқармасы" мемлекеттік мекемесі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10" w:id="6"/>
    <w:p>
      <w:pPr>
        <w:spacing w:after="0"/>
        <w:ind w:left="0"/>
        <w:jc w:val="both"/>
      </w:pPr>
      <w:r>
        <w:rPr>
          <w:rFonts w:ascii="Times New Roman"/>
          <w:b w:val="false"/>
          <w:i w:val="false"/>
          <w:color w:val="000000"/>
          <w:sz w:val="28"/>
        </w:rPr>
        <w:t>
      3) осы қаулыны мемлекеттік тіркелген күнінен кейін күнтізбелік он күн ішінде оның көшірмесін ресми жариялауға Алматы облысы аумағында таратылатын мерзімді баспа басылымдарға жолдауын;</w:t>
      </w:r>
    </w:p>
    <w:bookmarkEnd w:id="6"/>
    <w:bookmarkStart w:name="z11" w:id="7"/>
    <w:p>
      <w:pPr>
        <w:spacing w:after="0"/>
        <w:ind w:left="0"/>
        <w:jc w:val="both"/>
      </w:pPr>
      <w:r>
        <w:rPr>
          <w:rFonts w:ascii="Times New Roman"/>
          <w:b w:val="false"/>
          <w:i w:val="false"/>
          <w:color w:val="000000"/>
          <w:sz w:val="28"/>
        </w:rPr>
        <w:t>
      4) осы қаулыны Алматы облысы әкімдігінің интернет-ресурсында оның ресми жарияланғаннан кейін орналастыруын;</w:t>
      </w:r>
    </w:p>
    <w:bookmarkEnd w:id="7"/>
    <w:bookmarkStart w:name="z12" w:id="8"/>
    <w:p>
      <w:pPr>
        <w:spacing w:after="0"/>
        <w:ind w:left="0"/>
        <w:jc w:val="both"/>
      </w:pPr>
      <w:r>
        <w:rPr>
          <w:rFonts w:ascii="Times New Roman"/>
          <w:b w:val="false"/>
          <w:i w:val="false"/>
          <w:color w:val="000000"/>
          <w:sz w:val="28"/>
        </w:rPr>
        <w:t>
      5) осы қаулы мемлекеттік тіркеуден өткеннен кейін он жұмыс күні ішінде Алматы облысы әкімі аппаратының мемлекеттік-құқық бөліміне осы тармақтың 1), 2), 3) және 4) тармақшаларында қарастырылған іс-шаралардың орындалуы туралы мәліметтерді ұсынуды қамтамасыз етсін.</w:t>
      </w:r>
    </w:p>
    <w:bookmarkEnd w:id="8"/>
    <w:bookmarkStart w:name="z13" w:id="9"/>
    <w:p>
      <w:pPr>
        <w:spacing w:after="0"/>
        <w:ind w:left="0"/>
        <w:jc w:val="both"/>
      </w:pPr>
      <w:r>
        <w:rPr>
          <w:rFonts w:ascii="Times New Roman"/>
          <w:b w:val="false"/>
          <w:i w:val="false"/>
          <w:color w:val="000000"/>
          <w:sz w:val="28"/>
        </w:rPr>
        <w:t>
      3. Осы қаулының орындалуын бақылау Алматы облысы әкімінің орынбасары С. Бескемпіровке жүктелсін.</w:t>
      </w:r>
    </w:p>
    <w:bookmarkEnd w:id="9"/>
    <w:bookmarkStart w:name="z14" w:id="10"/>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2017 жылғы "24" қараша № 518 қаулысына 1-қосымша Алматы облысы әкімдігінің 2017 жылғы 12 сәуірдегі № 149 қаулысына 2-қосымша</w:t>
            </w:r>
          </w:p>
        </w:tc>
      </w:tr>
    </w:tbl>
    <w:bookmarkStart w:name="z18" w:id="11"/>
    <w:p>
      <w:pPr>
        <w:spacing w:after="0"/>
        <w:ind w:left="0"/>
        <w:jc w:val="left"/>
      </w:pPr>
      <w:r>
        <w:rPr>
          <w:rFonts w:ascii="Times New Roman"/>
          <w:b/>
          <w:i w:val="false"/>
          <w:color w:val="000000"/>
        </w:rPr>
        <w:t xml:space="preserve"> Асыл тұқымды мал шаруашылығын дамытуды субсидиялау бағыттары бойынша субсидиялар көлемдері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8"/>
        <w:gridCol w:w="3582"/>
        <w:gridCol w:w="524"/>
        <w:gridCol w:w="2122"/>
        <w:gridCol w:w="2122"/>
        <w:gridCol w:w="2992"/>
      </w:tblGrid>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w:t>
            </w:r>
          </w:p>
          <w:bookmarkEnd w:id="12"/>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бағыты</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 көлем</w:t>
            </w:r>
            <w:r>
              <w:br/>
            </w:r>
            <w:r>
              <w:rPr>
                <w:rFonts w:ascii="Times New Roman"/>
                <w:b w:val="false"/>
                <w:i w:val="false"/>
                <w:color w:val="000000"/>
                <w:sz w:val="20"/>
              </w:rPr>
              <w:t>
(бас)</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w:t>
            </w:r>
            <w:r>
              <w:br/>
            </w:r>
            <w:r>
              <w:rPr>
                <w:rFonts w:ascii="Times New Roman"/>
                <w:b w:val="false"/>
                <w:i w:val="false"/>
                <w:color w:val="000000"/>
                <w:sz w:val="20"/>
              </w:rPr>
              <w:t>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Етті мал шаруашылығы</w:t>
            </w:r>
          </w:p>
          <w:bookmarkEnd w:id="13"/>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1.</w:t>
            </w:r>
          </w:p>
          <w:bookmarkEnd w:id="1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және селекциялық жұмыс жүргізу</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1.1</w:t>
            </w:r>
          </w:p>
          <w:bookmarkEnd w:id="1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аналық бас</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6"/>
          <w:p>
            <w:pPr>
              <w:spacing w:after="20"/>
              <w:ind w:left="20"/>
              <w:jc w:val="both"/>
            </w:pPr>
            <w:r>
              <w:rPr>
                <w:rFonts w:ascii="Times New Roman"/>
                <w:b w:val="false"/>
                <w:i w:val="false"/>
                <w:color w:val="000000"/>
                <w:sz w:val="20"/>
              </w:rPr>
              <w:t>
1)</w:t>
            </w:r>
          </w:p>
          <w:bookmarkEnd w:id="16"/>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70 000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700 000,0</w:t>
            </w:r>
          </w:p>
        </w:tc>
      </w:tr>
      <w:tr>
        <w:trPr>
          <w:trHeight w:val="30" w:hRule="atLeast"/>
        </w:trPr>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7"/>
          <w:p>
            <w:pPr>
              <w:spacing w:after="20"/>
              <w:ind w:left="20"/>
              <w:jc w:val="both"/>
            </w:pPr>
            <w:r>
              <w:rPr>
                <w:rFonts w:ascii="Times New Roman"/>
                <w:b w:val="false"/>
                <w:i w:val="false"/>
                <w:color w:val="000000"/>
                <w:sz w:val="20"/>
              </w:rPr>
              <w:t>
2)</w:t>
            </w:r>
          </w:p>
          <w:bookmarkEnd w:id="1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бастап (қоса алғанда) төл беру шығымы</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бастап (қоса алғанда) төл беру шығымы</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1.2</w:t>
            </w:r>
          </w:p>
          <w:bookmarkEnd w:id="1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1)</w:t>
            </w:r>
          </w:p>
          <w:bookmarkEnd w:id="19"/>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250 000,0</w:t>
            </w:r>
          </w:p>
        </w:tc>
      </w:tr>
      <w:tr>
        <w:trPr>
          <w:trHeight w:val="30" w:hRule="atLeast"/>
        </w:trPr>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0"/>
          <w:p>
            <w:pPr>
              <w:spacing w:after="20"/>
              <w:ind w:left="20"/>
              <w:jc w:val="both"/>
            </w:pPr>
            <w:r>
              <w:rPr>
                <w:rFonts w:ascii="Times New Roman"/>
                <w:b w:val="false"/>
                <w:i w:val="false"/>
                <w:color w:val="000000"/>
                <w:sz w:val="20"/>
              </w:rPr>
              <w:t>
2)</w:t>
            </w:r>
          </w:p>
          <w:bookmarkEnd w:id="2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80%-дан бастап (қоса алғанда) төл беру шығымы</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бастап (қоса алғанда) төл беру шығымы</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1"/>
          <w:p>
            <w:pPr>
              <w:spacing w:after="20"/>
              <w:ind w:left="20"/>
              <w:jc w:val="both"/>
            </w:pPr>
            <w:r>
              <w:rPr>
                <w:rFonts w:ascii="Times New Roman"/>
                <w:b w:val="false"/>
                <w:i w:val="false"/>
                <w:color w:val="000000"/>
                <w:sz w:val="20"/>
              </w:rPr>
              <w:t>
2.</w:t>
            </w:r>
          </w:p>
          <w:bookmarkEnd w:id="21"/>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ірі қара мал сатып алу</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4 637</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695 550,0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2"/>
          <w:p>
            <w:pPr>
              <w:spacing w:after="20"/>
              <w:ind w:left="20"/>
              <w:jc w:val="both"/>
            </w:pPr>
            <w:r>
              <w:rPr>
                <w:rFonts w:ascii="Times New Roman"/>
                <w:b w:val="false"/>
                <w:i w:val="false"/>
                <w:color w:val="000000"/>
                <w:sz w:val="20"/>
              </w:rPr>
              <w:t>
Сүтті және сүтті-етті мал шаруашылығы</w:t>
            </w:r>
          </w:p>
          <w:bookmarkEnd w:id="22"/>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3"/>
          <w:p>
            <w:pPr>
              <w:spacing w:after="20"/>
              <w:ind w:left="20"/>
              <w:jc w:val="both"/>
            </w:pPr>
            <w:r>
              <w:rPr>
                <w:rFonts w:ascii="Times New Roman"/>
                <w:b w:val="false"/>
                <w:i w:val="false"/>
                <w:color w:val="000000"/>
                <w:sz w:val="20"/>
              </w:rPr>
              <w:t>
1.</w:t>
            </w:r>
          </w:p>
          <w:bookmarkEnd w:id="2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4"/>
          <w:p>
            <w:pPr>
              <w:spacing w:after="20"/>
              <w:ind w:left="20"/>
              <w:jc w:val="both"/>
            </w:pPr>
            <w:r>
              <w:rPr>
                <w:rFonts w:ascii="Times New Roman"/>
                <w:b w:val="false"/>
                <w:i w:val="false"/>
                <w:color w:val="000000"/>
                <w:sz w:val="20"/>
              </w:rPr>
              <w:t>
1.1</w:t>
            </w:r>
          </w:p>
          <w:bookmarkEnd w:id="2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5"/>
          <w:p>
            <w:pPr>
              <w:spacing w:after="20"/>
              <w:ind w:left="20"/>
              <w:jc w:val="both"/>
            </w:pPr>
            <w:r>
              <w:rPr>
                <w:rFonts w:ascii="Times New Roman"/>
                <w:b w:val="false"/>
                <w:i w:val="false"/>
                <w:color w:val="000000"/>
                <w:sz w:val="20"/>
              </w:rPr>
              <w:t>
1)</w:t>
            </w:r>
          </w:p>
          <w:bookmarkEnd w:id="25"/>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норматив</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100 000,0</w:t>
            </w:r>
          </w:p>
        </w:tc>
      </w:tr>
      <w:tr>
        <w:trPr>
          <w:trHeight w:val="30" w:hRule="atLeast"/>
        </w:trPr>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6"/>
          <w:p>
            <w:pPr>
              <w:spacing w:after="20"/>
              <w:ind w:left="20"/>
              <w:jc w:val="both"/>
            </w:pPr>
            <w:r>
              <w:rPr>
                <w:rFonts w:ascii="Times New Roman"/>
                <w:b w:val="false"/>
                <w:i w:val="false"/>
                <w:color w:val="000000"/>
                <w:sz w:val="20"/>
              </w:rPr>
              <w:t>
2)</w:t>
            </w:r>
          </w:p>
          <w:bookmarkEnd w:id="2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норматив: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70%-дан бастап (қоса алғанда) төл беру шығымы</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140 000,0</w:t>
            </w:r>
          </w:p>
        </w:tc>
      </w:tr>
      <w:tr>
        <w:trPr>
          <w:trHeight w:val="30" w:hRule="atLeast"/>
        </w:trPr>
        <w:tc>
          <w:tcPr>
            <w:tcW w:w="0" w:type="auto"/>
            <w:vMerge/>
            <w:tcBorders>
              <w:top w:val="nil"/>
              <w:left w:val="single" w:color="cfcfcf" w:sz="5"/>
              <w:bottom w:val="single" w:color="cfcfcf" w:sz="5"/>
              <w:right w:val="single" w:color="cfcfcf" w:sz="5"/>
            </w:tcBorders>
          </w:tcP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бастап (қоса алғанда) төл беру шығымы</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7"/>
          <w:p>
            <w:pPr>
              <w:spacing w:after="20"/>
              <w:ind w:left="20"/>
              <w:jc w:val="both"/>
            </w:pPr>
            <w:r>
              <w:rPr>
                <w:rFonts w:ascii="Times New Roman"/>
                <w:b w:val="false"/>
                <w:i w:val="false"/>
                <w:color w:val="000000"/>
                <w:sz w:val="20"/>
              </w:rPr>
              <w:t>
2.</w:t>
            </w:r>
          </w:p>
          <w:bookmarkEnd w:id="2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тұқымдыірі қара мал сатып алу</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8"/>
          <w:p>
            <w:pPr>
              <w:spacing w:after="20"/>
              <w:ind w:left="20"/>
              <w:jc w:val="both"/>
            </w:pPr>
            <w:r>
              <w:rPr>
                <w:rFonts w:ascii="Times New Roman"/>
                <w:b w:val="false"/>
                <w:i w:val="false"/>
                <w:color w:val="000000"/>
                <w:sz w:val="20"/>
              </w:rPr>
              <w:t>
1)</w:t>
            </w:r>
          </w:p>
          <w:bookmarkEnd w:id="28"/>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шаруашылықтардың асыл тұқымды ірі қара малы</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170 000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9"/>
          <w:p>
            <w:pPr>
              <w:spacing w:after="20"/>
              <w:ind w:left="20"/>
              <w:jc w:val="both"/>
            </w:pPr>
            <w:r>
              <w:rPr>
                <w:rFonts w:ascii="Times New Roman"/>
                <w:b w:val="false"/>
                <w:i w:val="false"/>
                <w:color w:val="000000"/>
                <w:sz w:val="20"/>
              </w:rPr>
              <w:t>
2)</w:t>
            </w:r>
          </w:p>
          <w:bookmarkEnd w:id="29"/>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Еуропа және ТМД елдерінен</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0"/>
          <w:p>
            <w:pPr>
              <w:spacing w:after="20"/>
              <w:ind w:left="20"/>
              <w:jc w:val="both"/>
            </w:pPr>
            <w:r>
              <w:rPr>
                <w:rFonts w:ascii="Times New Roman"/>
                <w:b w:val="false"/>
                <w:i w:val="false"/>
                <w:color w:val="000000"/>
                <w:sz w:val="20"/>
              </w:rPr>
              <w:t>
Мал шаруашылығы</w:t>
            </w:r>
          </w:p>
          <w:bookmarkEnd w:id="30"/>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1"/>
          <w:p>
            <w:pPr>
              <w:spacing w:after="20"/>
              <w:ind w:left="20"/>
              <w:jc w:val="both"/>
            </w:pPr>
            <w:r>
              <w:rPr>
                <w:rFonts w:ascii="Times New Roman"/>
                <w:b w:val="false"/>
                <w:i w:val="false"/>
                <w:color w:val="000000"/>
                <w:sz w:val="20"/>
              </w:rPr>
              <w:t>
1. </w:t>
            </w:r>
          </w:p>
          <w:bookmarkEnd w:id="31"/>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 және ауыл шаруашылығы кооперативтерінде ірі қара малдың аналық басын қолдан ұрықтандыруды ұйымдастыру</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86 500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242 200,0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2"/>
          <w:p>
            <w:pPr>
              <w:spacing w:after="20"/>
              <w:ind w:left="20"/>
              <w:jc w:val="both"/>
            </w:pPr>
            <w:r>
              <w:rPr>
                <w:rFonts w:ascii="Times New Roman"/>
                <w:b w:val="false"/>
                <w:i w:val="false"/>
                <w:color w:val="000000"/>
                <w:sz w:val="20"/>
              </w:rPr>
              <w:t>
Қой шаруашылығы</w:t>
            </w:r>
          </w:p>
          <w:bookmarkEnd w:id="32"/>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33"/>
          <w:p>
            <w:pPr>
              <w:spacing w:after="20"/>
              <w:ind w:left="20"/>
              <w:jc w:val="both"/>
            </w:pPr>
            <w:r>
              <w:rPr>
                <w:rFonts w:ascii="Times New Roman"/>
                <w:b w:val="false"/>
                <w:i w:val="false"/>
                <w:color w:val="000000"/>
                <w:sz w:val="20"/>
              </w:rPr>
              <w:t>
1.</w:t>
            </w:r>
          </w:p>
          <w:bookmarkEnd w:id="33"/>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шаруашылықтарда қойлардың аналық басын қолдан ұрықтандыруды ұйымдастыру</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104 774</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89 477,0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4"/>
          <w:p>
            <w:pPr>
              <w:spacing w:after="20"/>
              <w:ind w:left="20"/>
              <w:jc w:val="both"/>
            </w:pPr>
            <w:r>
              <w:rPr>
                <w:rFonts w:ascii="Times New Roman"/>
                <w:b w:val="false"/>
                <w:i w:val="false"/>
                <w:color w:val="000000"/>
                <w:sz w:val="20"/>
              </w:rPr>
              <w:t>
2.</w:t>
            </w:r>
          </w:p>
          <w:bookmarkEnd w:id="34"/>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және дистрибьютерлік орталықтар сатып алған, ауылшаруашылығы жануарларының аналық басын қолдан ұрықтандыруды жүргізу үшін пайдаланылатын арнайы техника мен технологиялық жабдықтың құнын арзандату</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-ғадейін</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5"/>
          <w:p>
            <w:pPr>
              <w:spacing w:after="20"/>
              <w:ind w:left="20"/>
              <w:jc w:val="both"/>
            </w:pPr>
            <w:r>
              <w:rPr>
                <w:rFonts w:ascii="Times New Roman"/>
                <w:b w:val="false"/>
                <w:i w:val="false"/>
                <w:color w:val="000000"/>
                <w:sz w:val="20"/>
              </w:rPr>
              <w:t>
3.</w:t>
            </w:r>
          </w:p>
          <w:bookmarkEnd w:id="3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6"/>
          <w:p>
            <w:pPr>
              <w:spacing w:after="20"/>
              <w:ind w:left="20"/>
              <w:jc w:val="both"/>
            </w:pPr>
            <w:r>
              <w:rPr>
                <w:rFonts w:ascii="Times New Roman"/>
                <w:b w:val="false"/>
                <w:i w:val="false"/>
                <w:color w:val="000000"/>
                <w:sz w:val="20"/>
              </w:rPr>
              <w:t>
1)</w:t>
            </w:r>
          </w:p>
          <w:bookmarkEnd w:id="36"/>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қойлардың аналық басы</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55 000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7"/>
          <w:p>
            <w:pPr>
              <w:spacing w:after="20"/>
              <w:ind w:left="20"/>
              <w:jc w:val="both"/>
            </w:pPr>
            <w:r>
              <w:rPr>
                <w:rFonts w:ascii="Times New Roman"/>
                <w:b w:val="false"/>
                <w:i w:val="false"/>
                <w:color w:val="000000"/>
                <w:sz w:val="20"/>
              </w:rPr>
              <w:t>
2)</w:t>
            </w:r>
          </w:p>
          <w:bookmarkEnd w:id="37"/>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қойлардыңаналықбасы</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195 000,0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8"/>
          <w:p>
            <w:pPr>
              <w:spacing w:after="20"/>
              <w:ind w:left="20"/>
              <w:jc w:val="both"/>
            </w:pPr>
            <w:r>
              <w:rPr>
                <w:rFonts w:ascii="Times New Roman"/>
                <w:b w:val="false"/>
                <w:i w:val="false"/>
                <w:color w:val="000000"/>
                <w:sz w:val="20"/>
              </w:rPr>
              <w:t>
3.</w:t>
            </w:r>
          </w:p>
          <w:bookmarkEnd w:id="3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қойлар сатып алу</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39"/>
          <w:p>
            <w:pPr>
              <w:spacing w:after="20"/>
              <w:ind w:left="20"/>
              <w:jc w:val="both"/>
            </w:pPr>
            <w:r>
              <w:rPr>
                <w:rFonts w:ascii="Times New Roman"/>
                <w:b w:val="false"/>
                <w:i w:val="false"/>
                <w:color w:val="000000"/>
                <w:sz w:val="20"/>
              </w:rPr>
              <w:t>
1)</w:t>
            </w:r>
          </w:p>
          <w:bookmarkEnd w:id="39"/>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тұсақтар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4 506</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36 048,0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0"/>
          <w:p>
            <w:pPr>
              <w:spacing w:after="20"/>
              <w:ind w:left="20"/>
              <w:jc w:val="both"/>
            </w:pPr>
            <w:r>
              <w:rPr>
                <w:rFonts w:ascii="Times New Roman"/>
                <w:b w:val="false"/>
                <w:i w:val="false"/>
                <w:color w:val="000000"/>
                <w:sz w:val="20"/>
              </w:rPr>
              <w:t>
2)</w:t>
            </w:r>
          </w:p>
          <w:bookmarkEnd w:id="40"/>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қошқарлар</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1"/>
          <w:p>
            <w:pPr>
              <w:spacing w:after="20"/>
              <w:ind w:left="20"/>
              <w:jc w:val="both"/>
            </w:pPr>
            <w:r>
              <w:rPr>
                <w:rFonts w:ascii="Times New Roman"/>
                <w:b w:val="false"/>
                <w:i w:val="false"/>
                <w:color w:val="000000"/>
                <w:sz w:val="20"/>
              </w:rPr>
              <w:t>
3)</w:t>
            </w:r>
          </w:p>
          <w:bookmarkEnd w:id="41"/>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және дистрибьютерлік орталықтарға арналған тұқымдық қошқарлар</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2"/>
          <w:p>
            <w:pPr>
              <w:spacing w:after="20"/>
              <w:ind w:left="20"/>
              <w:jc w:val="both"/>
            </w:pPr>
            <w:r>
              <w:rPr>
                <w:rFonts w:ascii="Times New Roman"/>
                <w:b w:val="false"/>
                <w:i w:val="false"/>
                <w:color w:val="000000"/>
                <w:sz w:val="20"/>
              </w:rPr>
              <w:t>
Жылқы шаруашылығы</w:t>
            </w:r>
          </w:p>
          <w:bookmarkEnd w:id="42"/>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43"/>
          <w:p>
            <w:pPr>
              <w:spacing w:after="20"/>
              <w:ind w:left="20"/>
              <w:jc w:val="both"/>
            </w:pPr>
            <w:r>
              <w:rPr>
                <w:rFonts w:ascii="Times New Roman"/>
                <w:b w:val="false"/>
                <w:i w:val="false"/>
                <w:color w:val="000000"/>
                <w:sz w:val="20"/>
              </w:rPr>
              <w:t>
1.</w:t>
            </w:r>
          </w:p>
          <w:bookmarkEnd w:id="43"/>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айғырлар сатып алу</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45 000,0</w:t>
            </w:r>
          </w:p>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44"/>
          <w:p>
            <w:pPr>
              <w:spacing w:after="20"/>
              <w:ind w:left="20"/>
              <w:jc w:val="both"/>
            </w:pPr>
            <w:r>
              <w:rPr>
                <w:rFonts w:ascii="Times New Roman"/>
                <w:b w:val="false"/>
                <w:i w:val="false"/>
                <w:color w:val="000000"/>
                <w:sz w:val="20"/>
              </w:rPr>
              <w:t>
2.</w:t>
            </w:r>
          </w:p>
          <w:bookmarkEnd w:id="44"/>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аналық бас сатып алу</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45"/>
          <w:p>
            <w:pPr>
              <w:spacing w:after="20"/>
              <w:ind w:left="20"/>
              <w:jc w:val="both"/>
            </w:pPr>
            <w:r>
              <w:rPr>
                <w:rFonts w:ascii="Times New Roman"/>
                <w:b w:val="false"/>
                <w:i w:val="false"/>
                <w:color w:val="000000"/>
                <w:sz w:val="20"/>
              </w:rPr>
              <w:t>
Бал ара шаруашылығы</w:t>
            </w:r>
          </w:p>
          <w:bookmarkEnd w:id="45"/>
        </w:tc>
      </w:tr>
      <w:tr>
        <w:trPr>
          <w:trHeight w:val="30" w:hRule="atLeast"/>
        </w:trPr>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ара ұясымен селекциялық және асыл тұқымдық жұмыс жүргізу</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 ара ұясы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10 850,0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46"/>
          <w:p>
            <w:pPr>
              <w:spacing w:after="20"/>
              <w:ind w:left="20"/>
              <w:jc w:val="both"/>
            </w:pPr>
            <w:r>
              <w:rPr>
                <w:rFonts w:ascii="Times New Roman"/>
                <w:b w:val="false"/>
                <w:i w:val="false"/>
                <w:color w:val="000000"/>
                <w:sz w:val="20"/>
              </w:rPr>
              <w:t>
Барлығы</w:t>
            </w:r>
          </w:p>
          <w:bookmarkEnd w:id="46"/>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3 748 525,0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2017 жылғы "24" қараша</w:t>
            </w:r>
            <w:r>
              <w:rPr>
                <w:rFonts w:ascii="Times New Roman"/>
                <w:b w:val="false"/>
                <w:i w:val="false"/>
                <w:color w:val="000000"/>
                <w:sz w:val="20"/>
              </w:rPr>
              <w:t xml:space="preserve"> № 518 қаулысына 2-қосымша Алматы облысы әкімдігінің </w:t>
            </w:r>
            <w:r>
              <w:rPr>
                <w:rFonts w:ascii="Times New Roman"/>
                <w:b w:val="false"/>
                <w:i w:val="false"/>
                <w:color w:val="000000"/>
                <w:sz w:val="20"/>
              </w:rPr>
              <w:t>2017 жылғы 12 сәуірдегі № 149 қаулысына 3-қосымша</w:t>
            </w:r>
            <w:r>
              <w:rPr>
                <w:rFonts w:ascii="Times New Roman"/>
                <w:b w:val="false"/>
                <w:i w:val="false"/>
                <w:color w:val="000000"/>
                <w:sz w:val="20"/>
              </w:rPr>
              <w:t xml:space="preserve"> </w:t>
            </w:r>
          </w:p>
        </w:tc>
      </w:tr>
    </w:tbl>
    <w:bookmarkStart w:name="z64" w:id="47"/>
    <w:p>
      <w:pPr>
        <w:spacing w:after="0"/>
        <w:ind w:left="0"/>
        <w:jc w:val="left"/>
      </w:pPr>
      <w:r>
        <w:rPr>
          <w:rFonts w:ascii="Times New Roman"/>
          <w:b/>
          <w:i w:val="false"/>
          <w:color w:val="000000"/>
        </w:rPr>
        <w:t xml:space="preserve"> Мал шаруашылығының өнiмдiлiгiн және өнім сапасын  арттыруды субсидиялау бағыттары бойынша субсидиялар көлемдері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
        <w:gridCol w:w="2857"/>
        <w:gridCol w:w="421"/>
        <w:gridCol w:w="2040"/>
        <w:gridCol w:w="2847"/>
        <w:gridCol w:w="3336"/>
      </w:tblGrid>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8"/>
          <w:p>
            <w:pPr>
              <w:spacing w:after="20"/>
              <w:ind w:left="20"/>
              <w:jc w:val="both"/>
            </w:pPr>
            <w:r>
              <w:rPr>
                <w:rFonts w:ascii="Times New Roman"/>
                <w:b w:val="false"/>
                <w:i w:val="false"/>
                <w:color w:val="000000"/>
                <w:sz w:val="20"/>
              </w:rPr>
              <w:t>
№</w:t>
            </w:r>
          </w:p>
          <w:bookmarkEnd w:id="48"/>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Субсидиялаубағыты</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бірлікке арналған субсидиялар нормативтері (теңге)</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Субсидияланатын</w:t>
            </w:r>
            <w:r>
              <w:br/>
            </w:r>
            <w:r>
              <w:rPr>
                <w:rFonts w:ascii="Times New Roman"/>
                <w:b w:val="false"/>
                <w:i w:val="false"/>
                <w:color w:val="000000"/>
                <w:sz w:val="20"/>
              </w:rPr>
              <w:t>
көлем</w:t>
            </w:r>
            <w:r>
              <w:br/>
            </w:r>
            <w:r>
              <w:rPr>
                <w:rFonts w:ascii="Times New Roman"/>
                <w:b w:val="false"/>
                <w:i w:val="false"/>
                <w:color w:val="000000"/>
                <w:sz w:val="20"/>
              </w:rPr>
              <w:t>
(бас, тонна)</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w:t>
            </w:r>
            <w:r>
              <w:br/>
            </w:r>
            <w:r>
              <w:rPr>
                <w:rFonts w:ascii="Times New Roman"/>
                <w:b w:val="false"/>
                <w:i w:val="false"/>
                <w:color w:val="000000"/>
                <w:sz w:val="20"/>
              </w:rPr>
              <w:t>
(мың теңге)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9"/>
          <w:p>
            <w:pPr>
              <w:spacing w:after="20"/>
              <w:ind w:left="20"/>
              <w:jc w:val="both"/>
            </w:pPr>
            <w:r>
              <w:rPr>
                <w:rFonts w:ascii="Times New Roman"/>
                <w:b w:val="false"/>
                <w:i w:val="false"/>
                <w:color w:val="000000"/>
                <w:sz w:val="20"/>
              </w:rPr>
              <w:t>
Етті мал шаруашылығы</w:t>
            </w:r>
          </w:p>
          <w:bookmarkEnd w:id="49"/>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0"/>
          <w:p>
            <w:pPr>
              <w:spacing w:after="20"/>
              <w:ind w:left="20"/>
              <w:jc w:val="both"/>
            </w:pPr>
            <w:r>
              <w:rPr>
                <w:rFonts w:ascii="Times New Roman"/>
                <w:b w:val="false"/>
                <w:i w:val="false"/>
                <w:color w:val="000000"/>
                <w:sz w:val="20"/>
              </w:rPr>
              <w:t>
1.</w:t>
            </w:r>
          </w:p>
          <w:bookmarkEnd w:id="5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Бұқашықтарды бордақылау шығындарын арзандату: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24 106</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1 004 770,0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51"/>
          <w:p>
            <w:pPr>
              <w:spacing w:after="20"/>
              <w:ind w:left="20"/>
              <w:jc w:val="both"/>
            </w:pPr>
            <w:r>
              <w:rPr>
                <w:rFonts w:ascii="Times New Roman"/>
                <w:b w:val="false"/>
                <w:i w:val="false"/>
                <w:color w:val="000000"/>
                <w:sz w:val="20"/>
              </w:rPr>
              <w:t>
1)</w:t>
            </w:r>
          </w:p>
          <w:bookmarkEnd w:id="51"/>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3000 бастан бастап</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45 000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18 106</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814 770,0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2"/>
          <w:p>
            <w:pPr>
              <w:spacing w:after="20"/>
              <w:ind w:left="20"/>
              <w:jc w:val="both"/>
            </w:pPr>
            <w:r>
              <w:rPr>
                <w:rFonts w:ascii="Times New Roman"/>
                <w:b w:val="false"/>
                <w:i w:val="false"/>
                <w:color w:val="000000"/>
                <w:sz w:val="20"/>
              </w:rPr>
              <w:t>
2)</w:t>
            </w:r>
          </w:p>
          <w:bookmarkEnd w:id="52"/>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2500 бастан бастап</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53"/>
          <w:p>
            <w:pPr>
              <w:spacing w:after="20"/>
              <w:ind w:left="20"/>
              <w:jc w:val="both"/>
            </w:pPr>
            <w:r>
              <w:rPr>
                <w:rFonts w:ascii="Times New Roman"/>
                <w:b w:val="false"/>
                <w:i w:val="false"/>
                <w:color w:val="000000"/>
                <w:sz w:val="20"/>
              </w:rPr>
              <w:t>
3)</w:t>
            </w:r>
          </w:p>
          <w:bookmarkEnd w:id="53"/>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1500 бастан бастап</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54"/>
          <w:p>
            <w:pPr>
              <w:spacing w:after="20"/>
              <w:ind w:left="20"/>
              <w:jc w:val="both"/>
            </w:pPr>
            <w:r>
              <w:rPr>
                <w:rFonts w:ascii="Times New Roman"/>
                <w:b w:val="false"/>
                <w:i w:val="false"/>
                <w:color w:val="000000"/>
                <w:sz w:val="20"/>
              </w:rPr>
              <w:t>
4)</w:t>
            </w:r>
          </w:p>
          <w:bookmarkEnd w:id="54"/>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бордақыланғаны 100 бастан бастап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55"/>
          <w:p>
            <w:pPr>
              <w:spacing w:after="20"/>
              <w:ind w:left="20"/>
              <w:jc w:val="both"/>
            </w:pPr>
            <w:r>
              <w:rPr>
                <w:rFonts w:ascii="Times New Roman"/>
                <w:b w:val="false"/>
                <w:i w:val="false"/>
                <w:color w:val="000000"/>
                <w:sz w:val="20"/>
              </w:rPr>
              <w:t>
5)</w:t>
            </w:r>
          </w:p>
          <w:bookmarkEnd w:id="55"/>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56"/>
          <w:p>
            <w:pPr>
              <w:spacing w:after="20"/>
              <w:ind w:left="20"/>
              <w:jc w:val="both"/>
            </w:pPr>
            <w:r>
              <w:rPr>
                <w:rFonts w:ascii="Times New Roman"/>
                <w:b w:val="false"/>
                <w:i w:val="false"/>
                <w:color w:val="000000"/>
                <w:sz w:val="20"/>
              </w:rPr>
              <w:t>
Сүтті және сүтті-етті мал шаруашылығы</w:t>
            </w:r>
          </w:p>
          <w:bookmarkEnd w:id="56"/>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7"/>
          <w:p>
            <w:pPr>
              <w:spacing w:after="20"/>
              <w:ind w:left="20"/>
              <w:jc w:val="both"/>
            </w:pPr>
            <w:r>
              <w:rPr>
                <w:rFonts w:ascii="Times New Roman"/>
                <w:b w:val="false"/>
                <w:i w:val="false"/>
                <w:color w:val="000000"/>
                <w:sz w:val="20"/>
              </w:rPr>
              <w:t>
1.</w:t>
            </w:r>
          </w:p>
          <w:bookmarkEnd w:id="5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өндірудің құнын арзандату: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44 978,6</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806 630,6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8"/>
          <w:p>
            <w:pPr>
              <w:spacing w:after="20"/>
              <w:ind w:left="20"/>
              <w:jc w:val="both"/>
            </w:pPr>
            <w:r>
              <w:rPr>
                <w:rFonts w:ascii="Times New Roman"/>
                <w:b w:val="false"/>
                <w:i w:val="false"/>
                <w:color w:val="000000"/>
                <w:sz w:val="20"/>
              </w:rPr>
              <w:t>
1)</w:t>
            </w:r>
          </w:p>
          <w:bookmarkEnd w:id="58"/>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жемдік мал басы 400 бастан басталатын шаруашылықтар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19 888,0</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497 200,0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9"/>
          <w:p>
            <w:pPr>
              <w:spacing w:after="20"/>
              <w:ind w:left="20"/>
              <w:jc w:val="both"/>
            </w:pPr>
            <w:r>
              <w:rPr>
                <w:rFonts w:ascii="Times New Roman"/>
                <w:b w:val="false"/>
                <w:i w:val="false"/>
                <w:color w:val="000000"/>
                <w:sz w:val="20"/>
              </w:rPr>
              <w:t>
2)</w:t>
            </w:r>
          </w:p>
          <w:bookmarkEnd w:id="59"/>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жемдік мал басы 50 бастан басталатын шаруашылықтар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11 705,0</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175 575,0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0"/>
          <w:p>
            <w:pPr>
              <w:spacing w:after="20"/>
              <w:ind w:left="20"/>
              <w:jc w:val="both"/>
            </w:pPr>
            <w:r>
              <w:rPr>
                <w:rFonts w:ascii="Times New Roman"/>
                <w:b w:val="false"/>
                <w:i w:val="false"/>
                <w:color w:val="000000"/>
                <w:sz w:val="20"/>
              </w:rPr>
              <w:t>
3)</w:t>
            </w:r>
          </w:p>
          <w:bookmarkEnd w:id="60"/>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шаруашылығы кооперативтері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13 385,6</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133 855,6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1"/>
          <w:p>
            <w:pPr>
              <w:spacing w:after="20"/>
              <w:ind w:left="20"/>
              <w:jc w:val="both"/>
            </w:pPr>
            <w:r>
              <w:rPr>
                <w:rFonts w:ascii="Times New Roman"/>
                <w:b w:val="false"/>
                <w:i w:val="false"/>
                <w:color w:val="000000"/>
                <w:sz w:val="20"/>
              </w:rPr>
              <w:t>
Етті бағыттағы құс шаруашылығы</w:t>
            </w:r>
          </w:p>
          <w:bookmarkEnd w:id="61"/>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2"/>
          <w:p>
            <w:pPr>
              <w:spacing w:after="20"/>
              <w:ind w:left="20"/>
              <w:jc w:val="both"/>
            </w:pPr>
            <w:r>
              <w:rPr>
                <w:rFonts w:ascii="Times New Roman"/>
                <w:b w:val="false"/>
                <w:i w:val="false"/>
                <w:color w:val="000000"/>
                <w:sz w:val="20"/>
              </w:rPr>
              <w:t>
1.</w:t>
            </w:r>
          </w:p>
          <w:bookmarkEnd w:id="6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(бройлер) етін өндіру құнын арзандату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45 835,2</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3 581 050,7</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3"/>
          <w:p>
            <w:pPr>
              <w:spacing w:after="20"/>
              <w:ind w:left="20"/>
              <w:jc w:val="both"/>
            </w:pPr>
            <w:r>
              <w:rPr>
                <w:rFonts w:ascii="Times New Roman"/>
                <w:b w:val="false"/>
                <w:i w:val="false"/>
                <w:color w:val="000000"/>
                <w:sz w:val="20"/>
              </w:rPr>
              <w:t>
1)</w:t>
            </w:r>
          </w:p>
          <w:bookmarkEnd w:id="63"/>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15 000 тоннадан басталатын нақты өндіріс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37 258,9</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2 980 712,6</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64"/>
          <w:p>
            <w:pPr>
              <w:spacing w:after="20"/>
              <w:ind w:left="20"/>
              <w:jc w:val="both"/>
            </w:pPr>
            <w:r>
              <w:rPr>
                <w:rFonts w:ascii="Times New Roman"/>
                <w:b w:val="false"/>
                <w:i w:val="false"/>
                <w:color w:val="000000"/>
                <w:sz w:val="20"/>
              </w:rPr>
              <w:t>
2)</w:t>
            </w:r>
          </w:p>
          <w:bookmarkEnd w:id="64"/>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тоннадан басталатын нақты өндіріс</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8 576,3</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600 338,1</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Жұмыртқалы құс шаруашылығы</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65"/>
          <w:p>
            <w:pPr>
              <w:spacing w:after="20"/>
              <w:ind w:left="20"/>
              <w:jc w:val="both"/>
            </w:pPr>
            <w:r>
              <w:rPr>
                <w:rFonts w:ascii="Times New Roman"/>
                <w:b w:val="false"/>
                <w:i w:val="false"/>
                <w:color w:val="000000"/>
                <w:sz w:val="20"/>
              </w:rPr>
              <w:t>
1.</w:t>
            </w:r>
          </w:p>
          <w:bookmarkEnd w:id="6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422 964,6</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1 151 059,1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6"/>
          <w:p>
            <w:pPr>
              <w:spacing w:after="20"/>
              <w:ind w:left="20"/>
              <w:jc w:val="both"/>
            </w:pPr>
            <w:r>
              <w:rPr>
                <w:rFonts w:ascii="Times New Roman"/>
                <w:b w:val="false"/>
                <w:i w:val="false"/>
                <w:color w:val="000000"/>
                <w:sz w:val="20"/>
              </w:rPr>
              <w:t>
1)</w:t>
            </w:r>
          </w:p>
          <w:bookmarkEnd w:id="66"/>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млн. данадан басталатын нақты өндіріс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232 790,7</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698 372,1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7"/>
          <w:p>
            <w:pPr>
              <w:spacing w:after="20"/>
              <w:ind w:left="20"/>
              <w:jc w:val="both"/>
            </w:pPr>
            <w:r>
              <w:rPr>
                <w:rFonts w:ascii="Times New Roman"/>
                <w:b w:val="false"/>
                <w:i w:val="false"/>
                <w:color w:val="000000"/>
                <w:sz w:val="20"/>
              </w:rPr>
              <w:t>
2)</w:t>
            </w:r>
          </w:p>
          <w:bookmarkEnd w:id="67"/>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млн. данадан басталатын нақты өндіріс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87 229,3</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235 519,1</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8"/>
          <w:p>
            <w:pPr>
              <w:spacing w:after="20"/>
              <w:ind w:left="20"/>
              <w:jc w:val="both"/>
            </w:pPr>
            <w:r>
              <w:rPr>
                <w:rFonts w:ascii="Times New Roman"/>
                <w:b w:val="false"/>
                <w:i w:val="false"/>
                <w:color w:val="000000"/>
                <w:sz w:val="20"/>
              </w:rPr>
              <w:t>
3)</w:t>
            </w:r>
          </w:p>
          <w:bookmarkEnd w:id="68"/>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млн. данадан басталатын нақты өндіріс</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56 393,2</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124 065,0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9"/>
          <w:p>
            <w:pPr>
              <w:spacing w:after="20"/>
              <w:ind w:left="20"/>
              <w:jc w:val="both"/>
            </w:pPr>
            <w:r>
              <w:rPr>
                <w:rFonts w:ascii="Times New Roman"/>
                <w:b w:val="false"/>
                <w:i w:val="false"/>
                <w:color w:val="000000"/>
                <w:sz w:val="20"/>
              </w:rPr>
              <w:t>
4)</w:t>
            </w:r>
          </w:p>
          <w:bookmarkEnd w:id="69"/>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млн. данадан басталатын нақты өндіріс</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46 551,4</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93 102,8</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70"/>
          <w:p>
            <w:pPr>
              <w:spacing w:after="20"/>
              <w:ind w:left="20"/>
              <w:jc w:val="both"/>
            </w:pPr>
            <w:r>
              <w:rPr>
                <w:rFonts w:ascii="Times New Roman"/>
                <w:b w:val="false"/>
                <w:i w:val="false"/>
                <w:color w:val="000000"/>
                <w:sz w:val="20"/>
              </w:rPr>
              <w:t>
Шошқа шаруашылығы </w:t>
            </w:r>
          </w:p>
          <w:bookmarkEnd w:id="70"/>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71"/>
          <w:p>
            <w:pPr>
              <w:spacing w:after="20"/>
              <w:ind w:left="20"/>
              <w:jc w:val="both"/>
            </w:pPr>
            <w:r>
              <w:rPr>
                <w:rFonts w:ascii="Times New Roman"/>
                <w:b w:val="false"/>
                <w:i w:val="false"/>
                <w:color w:val="000000"/>
                <w:sz w:val="20"/>
              </w:rPr>
              <w:t>
1.</w:t>
            </w:r>
          </w:p>
          <w:bookmarkEnd w:id="7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етін өндіру құнын арзандату</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2"/>
          <w:p>
            <w:pPr>
              <w:spacing w:after="20"/>
              <w:ind w:left="20"/>
              <w:jc w:val="both"/>
            </w:pPr>
            <w:r>
              <w:rPr>
                <w:rFonts w:ascii="Times New Roman"/>
                <w:b w:val="false"/>
                <w:i w:val="false"/>
                <w:color w:val="000000"/>
                <w:sz w:val="20"/>
              </w:rPr>
              <w:t>
1)</w:t>
            </w:r>
          </w:p>
          <w:bookmarkEnd w:id="72"/>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бордақыланғаны 3 000 бастан бастап</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2 350,0</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3"/>
          <w:p>
            <w:pPr>
              <w:spacing w:after="20"/>
              <w:ind w:left="20"/>
              <w:jc w:val="both"/>
            </w:pPr>
            <w:r>
              <w:rPr>
                <w:rFonts w:ascii="Times New Roman"/>
                <w:b w:val="false"/>
                <w:i w:val="false"/>
                <w:color w:val="000000"/>
                <w:sz w:val="20"/>
              </w:rPr>
              <w:t>
Қой шаруашылығы</w:t>
            </w:r>
          </w:p>
          <w:bookmarkEnd w:id="73"/>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4"/>
          <w:p>
            <w:pPr>
              <w:spacing w:after="20"/>
              <w:ind w:left="20"/>
              <w:jc w:val="both"/>
            </w:pPr>
            <w:r>
              <w:rPr>
                <w:rFonts w:ascii="Times New Roman"/>
                <w:b w:val="false"/>
                <w:i w:val="false"/>
                <w:color w:val="000000"/>
                <w:sz w:val="20"/>
              </w:rPr>
              <w:t>
1.</w:t>
            </w:r>
          </w:p>
          <w:bookmarkEnd w:id="74"/>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 етін өндіру құнын арзандату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75"/>
          <w:p>
            <w:pPr>
              <w:spacing w:after="20"/>
              <w:ind w:left="20"/>
              <w:jc w:val="both"/>
            </w:pPr>
            <w:r>
              <w:rPr>
                <w:rFonts w:ascii="Times New Roman"/>
                <w:b w:val="false"/>
                <w:i w:val="false"/>
                <w:color w:val="000000"/>
                <w:sz w:val="20"/>
              </w:rPr>
              <w:t>
2.</w:t>
            </w:r>
          </w:p>
          <w:bookmarkEnd w:id="7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өңдеуге өткізілген биязыжәне жартылай биязы жүн өндіру құнын арзандату</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6"/>
          <w:p>
            <w:pPr>
              <w:spacing w:after="20"/>
              <w:ind w:left="20"/>
              <w:jc w:val="both"/>
            </w:pPr>
            <w:r>
              <w:rPr>
                <w:rFonts w:ascii="Times New Roman"/>
                <w:b w:val="false"/>
                <w:i w:val="false"/>
                <w:color w:val="000000"/>
                <w:sz w:val="20"/>
              </w:rPr>
              <w:t>
1)</w:t>
            </w:r>
          </w:p>
          <w:bookmarkEnd w:id="76"/>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60-тан басталатын жүн</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7"/>
          <w:p>
            <w:pPr>
              <w:spacing w:after="20"/>
              <w:ind w:left="20"/>
              <w:jc w:val="both"/>
            </w:pPr>
            <w:r>
              <w:rPr>
                <w:rFonts w:ascii="Times New Roman"/>
                <w:b w:val="false"/>
                <w:i w:val="false"/>
                <w:color w:val="000000"/>
                <w:sz w:val="20"/>
              </w:rPr>
              <w:t>
2)</w:t>
            </w:r>
          </w:p>
          <w:bookmarkEnd w:id="77"/>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сапасы 50-ден басталатын жүн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8"/>
          <w:p>
            <w:pPr>
              <w:spacing w:after="20"/>
              <w:ind w:left="20"/>
              <w:jc w:val="both"/>
            </w:pPr>
            <w:r>
              <w:rPr>
                <w:rFonts w:ascii="Times New Roman"/>
                <w:b w:val="false"/>
                <w:i w:val="false"/>
                <w:color w:val="000000"/>
                <w:sz w:val="20"/>
              </w:rPr>
              <w:t>
Жылқы шаруашылығы</w:t>
            </w:r>
          </w:p>
          <w:bookmarkEnd w:id="78"/>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9"/>
          <w:p>
            <w:pPr>
              <w:spacing w:after="20"/>
              <w:ind w:left="20"/>
              <w:jc w:val="both"/>
            </w:pPr>
            <w:r>
              <w:rPr>
                <w:rFonts w:ascii="Times New Roman"/>
                <w:b w:val="false"/>
                <w:i w:val="false"/>
                <w:color w:val="000000"/>
                <w:sz w:val="20"/>
              </w:rPr>
              <w:t>
1.</w:t>
            </w:r>
          </w:p>
          <w:bookmarkEnd w:id="79"/>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 сүтін өндіру және қайта өндеу құнын арзандату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180 000,0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80"/>
          <w:p>
            <w:pPr>
              <w:spacing w:after="20"/>
              <w:ind w:left="20"/>
              <w:jc w:val="both"/>
            </w:pPr>
            <w:r>
              <w:rPr>
                <w:rFonts w:ascii="Times New Roman"/>
                <w:b w:val="false"/>
                <w:i w:val="false"/>
                <w:color w:val="000000"/>
                <w:sz w:val="20"/>
              </w:rPr>
              <w:t>
2.</w:t>
            </w:r>
          </w:p>
          <w:bookmarkEnd w:id="80"/>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етін өндіру құнын арзандату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85 652,0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81"/>
          <w:p>
            <w:pPr>
              <w:spacing w:after="20"/>
              <w:ind w:left="20"/>
              <w:jc w:val="both"/>
            </w:pPr>
            <w:r>
              <w:rPr>
                <w:rFonts w:ascii="Times New Roman"/>
                <w:b w:val="false"/>
                <w:i w:val="false"/>
                <w:color w:val="000000"/>
                <w:sz w:val="20"/>
              </w:rPr>
              <w:t>
Түйе шаруашылығы</w:t>
            </w:r>
          </w:p>
          <w:bookmarkEnd w:id="81"/>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82"/>
          <w:p>
            <w:pPr>
              <w:spacing w:after="20"/>
              <w:ind w:left="20"/>
              <w:jc w:val="both"/>
            </w:pPr>
            <w:r>
              <w:rPr>
                <w:rFonts w:ascii="Times New Roman"/>
                <w:b w:val="false"/>
                <w:i w:val="false"/>
                <w:color w:val="000000"/>
                <w:sz w:val="20"/>
              </w:rPr>
              <w:t>
1.</w:t>
            </w:r>
          </w:p>
          <w:bookmarkEnd w:id="82"/>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сүтін өндіру және қайта өңдеу құнын арзандату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1 600,0</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88 000,0</w:t>
            </w:r>
          </w:p>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83"/>
          <w:p>
            <w:pPr>
              <w:spacing w:after="20"/>
              <w:ind w:left="20"/>
              <w:jc w:val="both"/>
            </w:pPr>
            <w:r>
              <w:rPr>
                <w:rFonts w:ascii="Times New Roman"/>
                <w:b w:val="false"/>
                <w:i w:val="false"/>
                <w:color w:val="000000"/>
                <w:sz w:val="20"/>
              </w:rPr>
              <w:t>
2.</w:t>
            </w:r>
          </w:p>
          <w:bookmarkEnd w:id="83"/>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 етін өндіру құнын арзандату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84"/>
          <w:p>
            <w:pPr>
              <w:spacing w:after="20"/>
              <w:ind w:left="20"/>
              <w:jc w:val="both"/>
            </w:pPr>
            <w:r>
              <w:rPr>
                <w:rFonts w:ascii="Times New Roman"/>
                <w:b w:val="false"/>
                <w:i w:val="false"/>
                <w:color w:val="000000"/>
                <w:sz w:val="20"/>
              </w:rPr>
              <w:t>
Азық өндіру</w:t>
            </w:r>
          </w:p>
          <w:bookmarkEnd w:id="84"/>
        </w:tc>
      </w:tr>
      <w:tr>
        <w:trPr>
          <w:trHeight w:val="30" w:hRule="atLeast"/>
        </w:trPr>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85"/>
          <w:p>
            <w:pPr>
              <w:spacing w:after="20"/>
              <w:ind w:left="20"/>
              <w:jc w:val="both"/>
            </w:pPr>
            <w:r>
              <w:rPr>
                <w:rFonts w:ascii="Times New Roman"/>
                <w:b w:val="false"/>
                <w:i w:val="false"/>
                <w:color w:val="000000"/>
                <w:sz w:val="20"/>
              </w:rPr>
              <w:t>
1.</w:t>
            </w:r>
          </w:p>
          <w:bookmarkEnd w:id="85"/>
        </w:tc>
        <w:tc>
          <w:tcPr>
            <w:tcW w:w="2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өнімін өндірумен айналысатын ауыл шаруашылығы кооперативтері үшін құрама жем зауыттары өткізген құрама жем құнын арзандату</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1 018</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20 360,0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6"/>
          <w:p>
            <w:pPr>
              <w:spacing w:after="20"/>
              <w:ind w:left="20"/>
              <w:jc w:val="both"/>
            </w:pPr>
            <w:r>
              <w:rPr>
                <w:rFonts w:ascii="Times New Roman"/>
                <w:b w:val="false"/>
                <w:i w:val="false"/>
                <w:color w:val="000000"/>
                <w:sz w:val="20"/>
              </w:rPr>
              <w:t>
Барлығы</w:t>
            </w:r>
          </w:p>
          <w:bookmarkEnd w:id="86"/>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7 389 722,4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