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a327" w14:textId="b59a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2015 жылғы 17 тамыздағы "Сәулет саласындағы мемлекеттік көрсетілетін қызметтердің регламенттерін бекіту туралы" № 364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2017 жылғы 27 қарашадағы № 530 қаулысы. Алматы облысы Әділет департаментінде 2017 жылы 14 желтоқсанда № 4423 болып тіркелді. Күші жойылды - Алматы облысы әкімдігінің 2020 жылғы 14 ақпандағы № 57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14.02.2020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2015 жылғы 27 наурыздағы </w:t>
      </w:r>
      <w:r>
        <w:rPr>
          <w:rFonts w:ascii="Times New Roman"/>
          <w:b w:val="false"/>
          <w:i w:val="false"/>
          <w:color w:val="000000"/>
          <w:sz w:val="28"/>
        </w:rPr>
        <w:t>№ 257</w:t>
      </w:r>
      <w:r>
        <w:rPr>
          <w:rFonts w:ascii="Times New Roman"/>
          <w:b w:val="false"/>
          <w:i w:val="false"/>
          <w:color w:val="000000"/>
          <w:sz w:val="28"/>
        </w:rPr>
        <w:t xml:space="preserve"> Қазақстан Республикасы Ұлттық экономика министрінің міндетін атқарушының бұйрығына (Нормативтік құқықтық актілерді мемлекеттік тіркеу тізілімінде № 11018 тіркелген) сәйкес, Алматы облысының әкімдігі ҚАУЛЫ ЕТЕДІ: </w:t>
      </w:r>
    </w:p>
    <w:bookmarkStart w:name="z8" w:id="1"/>
    <w:p>
      <w:pPr>
        <w:spacing w:after="0"/>
        <w:ind w:left="0"/>
        <w:jc w:val="both"/>
      </w:pPr>
      <w:r>
        <w:rPr>
          <w:rFonts w:ascii="Times New Roman"/>
          <w:b w:val="false"/>
          <w:i w:val="false"/>
          <w:color w:val="000000"/>
          <w:sz w:val="28"/>
        </w:rPr>
        <w:t xml:space="preserve">
      1. Алматы облысы әкімдігінің "Сәулет саласындағы мемлекеттік көрсетілетін қызметтердің регламенттерін бекіту туралы" 2015 жылғы 17 тамыздағы № 364 (Нормативтік құқықтық актілерді мемлекеттік тіркеу тізілімінде </w:t>
      </w:r>
      <w:r>
        <w:rPr>
          <w:rFonts w:ascii="Times New Roman"/>
          <w:b w:val="false"/>
          <w:i w:val="false"/>
          <w:color w:val="000000"/>
          <w:sz w:val="28"/>
        </w:rPr>
        <w:t>№ 3442</w:t>
      </w:r>
      <w:r>
        <w:rPr>
          <w:rFonts w:ascii="Times New Roman"/>
          <w:b w:val="false"/>
          <w:i w:val="false"/>
          <w:color w:val="000000"/>
          <w:sz w:val="28"/>
        </w:rPr>
        <w:t xml:space="preserve"> тіркелген, 2015 жылдың 25 қазанында "Жетісу" мен "Огни Алатау" газеттерінде жарияланған) қаулысына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 </w:t>
      </w:r>
    </w:p>
    <w:bookmarkStart w:name="z10" w:id="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2015 жылғы 27 наурыздағы </w:t>
      </w:r>
      <w:r>
        <w:rPr>
          <w:rFonts w:ascii="Times New Roman"/>
          <w:b w:val="false"/>
          <w:i w:val="false"/>
          <w:color w:val="000000"/>
          <w:sz w:val="28"/>
        </w:rPr>
        <w:t>№ 257</w:t>
      </w:r>
      <w:r>
        <w:rPr>
          <w:rFonts w:ascii="Times New Roman"/>
          <w:b w:val="false"/>
          <w:i w:val="false"/>
          <w:color w:val="000000"/>
          <w:sz w:val="28"/>
        </w:rPr>
        <w:t xml:space="preserve"> Қазақстан Республикасы Ұлттық экономика министрінің міндетін атқарушының бұйрығына (Нормативтік құқықтық актілерді мемлекеттік тіркеу тізілімінде № 11018 тіркелген) және "Діни қызмет саласындағы мемлекеттік көрсетілетін қызметтер стандарттарын бекіту туралы" 2015 жылғы 23 сәуірдегі </w:t>
      </w:r>
      <w:r>
        <w:rPr>
          <w:rFonts w:ascii="Times New Roman"/>
          <w:b w:val="false"/>
          <w:i w:val="false"/>
          <w:color w:val="000000"/>
          <w:sz w:val="28"/>
        </w:rPr>
        <w:t>№ 147</w:t>
      </w:r>
      <w:r>
        <w:rPr>
          <w:rFonts w:ascii="Times New Roman"/>
          <w:b w:val="false"/>
          <w:i w:val="false"/>
          <w:color w:val="000000"/>
          <w:sz w:val="28"/>
        </w:rPr>
        <w:t xml:space="preserve"> Қазақстан Республикасы Мәдениет және спорт министрінің бұйрығына (Нормативтік құқықтық актілерді мемлекеттік тіркеу тізілімінде № 11183 тіркелген) сәйкес, Алматы облысының әкімдігі ҚАУЛЫ ЕТЕДІ:";</w:t>
      </w:r>
    </w:p>
    <w:bookmarkEnd w:id="2"/>
    <w:bookmarkStart w:name="z11"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жазылсын, орыс тіліндегі мәтіні өзгермейді: </w:t>
      </w:r>
    </w:p>
    <w:bookmarkEnd w:id="3"/>
    <w:bookmarkStart w:name="z12" w:id="4"/>
    <w:p>
      <w:pPr>
        <w:spacing w:after="0"/>
        <w:ind w:left="0"/>
        <w:jc w:val="both"/>
      </w:pPr>
      <w:r>
        <w:rPr>
          <w:rFonts w:ascii="Times New Roman"/>
          <w:b w:val="false"/>
          <w:i w:val="false"/>
          <w:color w:val="000000"/>
          <w:sz w:val="28"/>
        </w:rPr>
        <w:t xml:space="preserve">
      "1)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 </w:t>
      </w:r>
    </w:p>
    <w:bookmarkEnd w:id="4"/>
    <w:bookmarkStart w:name="z13" w:id="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келесі редакцияда жазылсын: </w:t>
      </w:r>
    </w:p>
    <w:bookmarkEnd w:id="5"/>
    <w:bookmarkStart w:name="z14" w:id="6"/>
    <w:p>
      <w:pPr>
        <w:spacing w:after="0"/>
        <w:ind w:left="0"/>
        <w:jc w:val="both"/>
      </w:pPr>
      <w:r>
        <w:rPr>
          <w:rFonts w:ascii="Times New Roman"/>
          <w:b w:val="false"/>
          <w:i w:val="false"/>
          <w:color w:val="000000"/>
          <w:sz w:val="28"/>
        </w:rPr>
        <w:t xml:space="preserve">
      "2) "Құрылыс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 </w:t>
      </w:r>
    </w:p>
    <w:bookmarkEnd w:id="6"/>
    <w:bookmarkStart w:name="z15" w:id="7"/>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көрсетілген қаулымен бекітілген "Қазақстан Республикасының аумағында жылжымайтын мүлік объектілерінің мекенжайын айқындау жөнінде анықтама беру" мемлекеттік көрсетілетін қызмет регламенті жаңа редакцияда баяндалсын; </w:t>
      </w:r>
    </w:p>
    <w:bookmarkEnd w:id="7"/>
    <w:bookmarkStart w:name="z16" w:id="8"/>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 қаулымен бекітілген "Құрылыс салу және реконструкциялау (қайта жоспарлау, қайта жабдықтау) жобаларына бастапқы материалдарды ұсыну" мемлекеттік көрсетілетін қызмет регламенті жаңа редакцияда баяндалсын; </w:t>
      </w:r>
    </w:p>
    <w:bookmarkEnd w:id="8"/>
    <w:bookmarkStart w:name="z17" w:id="9"/>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көрсетілген қаулымен бекітілген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 жаңа редакцияда баяндалсын.</w:t>
      </w:r>
    </w:p>
    <w:bookmarkEnd w:id="9"/>
    <w:bookmarkStart w:name="z18" w:id="10"/>
    <w:p>
      <w:pPr>
        <w:spacing w:after="0"/>
        <w:ind w:left="0"/>
        <w:jc w:val="both"/>
      </w:pPr>
      <w:r>
        <w:rPr>
          <w:rFonts w:ascii="Times New Roman"/>
          <w:b w:val="false"/>
          <w:i w:val="false"/>
          <w:color w:val="000000"/>
          <w:sz w:val="28"/>
        </w:rPr>
        <w:t xml:space="preserve">
      2. "Алматы облыстық сәулет және қалақұрылыс басқармасы" мемлекеттік мекемесі Қазақстан Республикасының заңнамасында белгіленген тәртіппен: </w:t>
      </w:r>
    </w:p>
    <w:bookmarkEnd w:id="10"/>
    <w:bookmarkStart w:name="z19" w:id="11"/>
    <w:p>
      <w:pPr>
        <w:spacing w:after="0"/>
        <w:ind w:left="0"/>
        <w:jc w:val="both"/>
      </w:pPr>
      <w:r>
        <w:rPr>
          <w:rFonts w:ascii="Times New Roman"/>
          <w:b w:val="false"/>
          <w:i w:val="false"/>
          <w:color w:val="000000"/>
          <w:sz w:val="28"/>
        </w:rPr>
        <w:t xml:space="preserve">
      1) осы қаулының Алматы облысының Әділет департаментінде мемлекеттік тіркелуін; </w:t>
      </w:r>
    </w:p>
    <w:bookmarkEnd w:id="11"/>
    <w:bookmarkStart w:name="z20" w:id="12"/>
    <w:p>
      <w:pPr>
        <w:spacing w:after="0"/>
        <w:ind w:left="0"/>
        <w:jc w:val="both"/>
      </w:pPr>
      <w:r>
        <w:rPr>
          <w:rFonts w:ascii="Times New Roman"/>
          <w:b w:val="false"/>
          <w:i w:val="false"/>
          <w:color w:val="000000"/>
          <w:sz w:val="28"/>
        </w:rPr>
        <w:t xml:space="preserve">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 </w:t>
      </w:r>
    </w:p>
    <w:bookmarkEnd w:id="12"/>
    <w:bookmarkStart w:name="z21" w:id="13"/>
    <w:p>
      <w:pPr>
        <w:spacing w:after="0"/>
        <w:ind w:left="0"/>
        <w:jc w:val="both"/>
      </w:pPr>
      <w:r>
        <w:rPr>
          <w:rFonts w:ascii="Times New Roman"/>
          <w:b w:val="false"/>
          <w:i w:val="false"/>
          <w:color w:val="000000"/>
          <w:sz w:val="28"/>
        </w:rPr>
        <w:t xml:space="preserve">
      3) осы қаулы мемлекеттік тіркелген күнінен кейін күнтізбелік он күн ішінде оның көшірмесін ресми жариялауға, Алматы облысының аумағында таратылатын мерзімді баспа басылымдарға жіберуді; </w:t>
      </w:r>
    </w:p>
    <w:bookmarkEnd w:id="13"/>
    <w:bookmarkStart w:name="z22" w:id="14"/>
    <w:p>
      <w:pPr>
        <w:spacing w:after="0"/>
        <w:ind w:left="0"/>
        <w:jc w:val="both"/>
      </w:pPr>
      <w:r>
        <w:rPr>
          <w:rFonts w:ascii="Times New Roman"/>
          <w:b w:val="false"/>
          <w:i w:val="false"/>
          <w:color w:val="000000"/>
          <w:sz w:val="28"/>
        </w:rPr>
        <w:t xml:space="preserve">
      4) осы қаулыны Алматы облысы әкімдігінің интернет-ресурсында оның ресми жарияланғаннан кейін орналастыруды; </w:t>
      </w:r>
    </w:p>
    <w:bookmarkEnd w:id="14"/>
    <w:bookmarkStart w:name="z23" w:id="15"/>
    <w:p>
      <w:pPr>
        <w:spacing w:after="0"/>
        <w:ind w:left="0"/>
        <w:jc w:val="both"/>
      </w:pPr>
      <w:r>
        <w:rPr>
          <w:rFonts w:ascii="Times New Roman"/>
          <w:b w:val="false"/>
          <w:i w:val="false"/>
          <w:color w:val="000000"/>
          <w:sz w:val="28"/>
        </w:rPr>
        <w:t xml:space="preserve">
      5) осы қаулы мемлекеттік тіркеуден өткеннен кейін он жұмыс күні ішінде Алматы облысы әкімі аппаратының мемлекеттік-құқық бөліміне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тармақшаларында қарастырылған іс-шаралардың орындалуы туралы мәліметтерді ұсынуды қамтамасыз етсін. </w:t>
      </w:r>
    </w:p>
    <w:bookmarkEnd w:id="15"/>
    <w:bookmarkStart w:name="z24" w:id="16"/>
    <w:p>
      <w:pPr>
        <w:spacing w:after="0"/>
        <w:ind w:left="0"/>
        <w:jc w:val="both"/>
      </w:pPr>
      <w:r>
        <w:rPr>
          <w:rFonts w:ascii="Times New Roman"/>
          <w:b w:val="false"/>
          <w:i w:val="false"/>
          <w:color w:val="000000"/>
          <w:sz w:val="28"/>
        </w:rPr>
        <w:t xml:space="preserve">
      3. Осы қаулының орындалуын бақылау Алматы облысы әкімінің бірінші орынбасары Л. Тұрлашовқа жүктелсін. </w:t>
      </w:r>
    </w:p>
    <w:bookmarkEnd w:id="16"/>
    <w:bookmarkStart w:name="z25" w:id="17"/>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"27" қараша № 530 қаулысымен бекітілген 1-қосымша</w:t>
            </w:r>
          </w:p>
        </w:tc>
      </w:tr>
    </w:tbl>
    <w:bookmarkStart w:name="z28" w:id="18"/>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w:t>
      </w:r>
    </w:p>
    <w:bookmarkEnd w:id="18"/>
    <w:bookmarkStart w:name="z29" w:id="19"/>
    <w:p>
      <w:pPr>
        <w:spacing w:after="0"/>
        <w:ind w:left="0"/>
        <w:jc w:val="left"/>
      </w:pPr>
      <w:r>
        <w:rPr>
          <w:rFonts w:ascii="Times New Roman"/>
          <w:b/>
          <w:i w:val="false"/>
          <w:color w:val="000000"/>
        </w:rPr>
        <w:t xml:space="preserve"> 1. Жалпы ережелер</w:t>
      </w:r>
    </w:p>
    <w:bookmarkEnd w:id="19"/>
    <w:bookmarkStart w:name="z30" w:id="20"/>
    <w:p>
      <w:pPr>
        <w:spacing w:after="0"/>
        <w:ind w:left="0"/>
        <w:jc w:val="both"/>
      </w:pPr>
      <w:r>
        <w:rPr>
          <w:rFonts w:ascii="Times New Roman"/>
          <w:b w:val="false"/>
          <w:i w:val="false"/>
          <w:color w:val="000000"/>
          <w:sz w:val="28"/>
        </w:rPr>
        <w:t xml:space="preserve">
      1. "Қазақстан Республикасының аумағында жылжымайтын мүлік объектілерінің мекенжайын айқындау бойынша анықтама беру" мемлекеттік көрсетілетін қызмет (бұдан әрі - мемлекеттік көрсетілетін қызмет) аудандардың және облыстық маңызы бар қалалардың жергілікті атқарушы органдарымен (бұдан әрі - көрсетілетін қызметті беруші) жеке және заңды тұлғаларға (бұдан әрі - көрсетілетін қызметті алушы) тегiн көрсетіледі. </w:t>
      </w:r>
    </w:p>
    <w:bookmarkEnd w:id="20"/>
    <w:bookmarkStart w:name="z31" w:id="21"/>
    <w:p>
      <w:pPr>
        <w:spacing w:after="0"/>
        <w:ind w:left="0"/>
        <w:jc w:val="both"/>
      </w:pPr>
      <w:r>
        <w:rPr>
          <w:rFonts w:ascii="Times New Roman"/>
          <w:b w:val="false"/>
          <w:i w:val="false"/>
          <w:color w:val="000000"/>
          <w:sz w:val="28"/>
        </w:rPr>
        <w:t xml:space="preserve">
      Мемлекеттік көрсетілетін қызмет 2015 жылғы 27 наурыздағы </w:t>
      </w:r>
      <w:r>
        <w:rPr>
          <w:rFonts w:ascii="Times New Roman"/>
          <w:b w:val="false"/>
          <w:i w:val="false"/>
          <w:color w:val="000000"/>
          <w:sz w:val="28"/>
        </w:rPr>
        <w:t>№ 257</w:t>
      </w:r>
      <w:r>
        <w:rPr>
          <w:rFonts w:ascii="Times New Roman"/>
          <w:b w:val="false"/>
          <w:i w:val="false"/>
          <w:color w:val="000000"/>
          <w:sz w:val="28"/>
        </w:rPr>
        <w:t xml:space="preserve"> Қазақстан Республикасы Ұлттық экономика министрінің міндетін атқарушының (Нормативтік құқықтық актілерді мемлекеттік тіркеу тізілімінде № 11018 тіркелген) бұйрығымен бекітілген "Қазақстан Республикасының аумағында жылжымайтын мүлік объектілерінің мекенжайын айқындау бойынша анықтама беру" мемлекеттік көрсетілетін қызмет стандарты (бұдан әрі - Стандарт) негізінде көрсетіледі. </w:t>
      </w:r>
    </w:p>
    <w:bookmarkEnd w:id="21"/>
    <w:bookmarkStart w:name="z32" w:id="22"/>
    <w:p>
      <w:pPr>
        <w:spacing w:after="0"/>
        <w:ind w:left="0"/>
        <w:jc w:val="both"/>
      </w:pPr>
      <w:r>
        <w:rPr>
          <w:rFonts w:ascii="Times New Roman"/>
          <w:b w:val="false"/>
          <w:i w:val="false"/>
          <w:color w:val="000000"/>
          <w:sz w:val="28"/>
        </w:rPr>
        <w:t xml:space="preserve">
      Құжаттарды қабылдау және мемлекеттік қызметті көрсету нәтижелерін беру: </w:t>
      </w:r>
    </w:p>
    <w:bookmarkEnd w:id="22"/>
    <w:bookmarkStart w:name="z33" w:id="23"/>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w:t>
      </w:r>
    </w:p>
    <w:bookmarkEnd w:id="23"/>
    <w:bookmarkStart w:name="z34" w:id="24"/>
    <w:p>
      <w:pPr>
        <w:spacing w:after="0"/>
        <w:ind w:left="0"/>
        <w:jc w:val="both"/>
      </w:pPr>
      <w:r>
        <w:rPr>
          <w:rFonts w:ascii="Times New Roman"/>
          <w:b w:val="false"/>
          <w:i w:val="false"/>
          <w:color w:val="000000"/>
          <w:sz w:val="28"/>
        </w:rPr>
        <w:t>
      2) жылжымайтын мүлік объектілерінің мекенжайын нақтылау бойынша анықтама алу ("Мекенжай тіркелімі" ақпараттық жүйесінде ақпарат болмаған жағдайда көрсетілетін қызметті алушы Мемлекеттік корпорацияға өтініш білдіреді) www.egov.kz "электрондық үкімет" веб-порталы (бұдан әрі – портал) арқылы жүзеге асырылады.</w:t>
      </w:r>
    </w:p>
    <w:bookmarkEnd w:id="24"/>
    <w:bookmarkStart w:name="z35" w:id="25"/>
    <w:p>
      <w:pPr>
        <w:spacing w:after="0"/>
        <w:ind w:left="0"/>
        <w:jc w:val="both"/>
      </w:pPr>
      <w:r>
        <w:rPr>
          <w:rFonts w:ascii="Times New Roman"/>
          <w:b w:val="false"/>
          <w:i w:val="false"/>
          <w:color w:val="000000"/>
          <w:sz w:val="28"/>
        </w:rPr>
        <w:t xml:space="preserve">
      2. Мемлекеттік қызмет көрсету нысаны: электрондық (ішінара автоматтандырылған) және (немесе) қағаз түрінде. </w:t>
      </w:r>
    </w:p>
    <w:bookmarkEnd w:id="25"/>
    <w:bookmarkStart w:name="z36" w:id="26"/>
    <w:p>
      <w:pPr>
        <w:spacing w:after="0"/>
        <w:ind w:left="0"/>
        <w:jc w:val="both"/>
      </w:pPr>
      <w:r>
        <w:rPr>
          <w:rFonts w:ascii="Times New Roman"/>
          <w:b w:val="false"/>
          <w:i w:val="false"/>
          <w:color w:val="000000"/>
          <w:sz w:val="28"/>
        </w:rPr>
        <w:t xml:space="preserve">
      3. Мемлекеттік қызметті көрсету нәтижесі: </w:t>
      </w:r>
    </w:p>
    <w:bookmarkEnd w:id="26"/>
    <w:bookmarkStart w:name="z37" w:id="27"/>
    <w:p>
      <w:pPr>
        <w:spacing w:after="0"/>
        <w:ind w:left="0"/>
        <w:jc w:val="both"/>
      </w:pPr>
      <w:r>
        <w:rPr>
          <w:rFonts w:ascii="Times New Roman"/>
          <w:b w:val="false"/>
          <w:i w:val="false"/>
          <w:color w:val="000000"/>
          <w:sz w:val="28"/>
        </w:rPr>
        <w:t xml:space="preserve">
      Стандарттың 1-қосымшасына сәйкес нысан бойынша мекенжайдың тіркеу кодын көрсете отырып, жылжымайтын мүлік объектілерінің мекенжайын нақтылау бойынша анықтама беру, жылжымайтын мүлік объектілерінің мекенжайын (тарихымен) нақтылау бойынша анықтама беру, жылжымайтын мүлік объектілерінің мекенжай беру туралы анықтама беру, жылжымайтын мүлік объектілерінің жою туралы анықтама беру болып табылады. </w:t>
      </w:r>
    </w:p>
    <w:bookmarkEnd w:id="27"/>
    <w:bookmarkStart w:name="z38" w:id="28"/>
    <w:p>
      <w:pPr>
        <w:spacing w:after="0"/>
        <w:ind w:left="0"/>
        <w:jc w:val="both"/>
      </w:pPr>
      <w:r>
        <w:rPr>
          <w:rFonts w:ascii="Times New Roman"/>
          <w:b w:val="false"/>
          <w:i w:val="false"/>
          <w:color w:val="000000"/>
          <w:sz w:val="28"/>
        </w:rPr>
        <w:t>
      Стандарттың 10-тармағында көзделген жағдайлар және негіздер бойынша мемлекеттік көрсетілетін қызметті ұсынудан бас тарту туралы дәлелді жауап.</w:t>
      </w:r>
    </w:p>
    <w:bookmarkEnd w:id="28"/>
    <w:bookmarkStart w:name="z39" w:id="29"/>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түрінде алуға өтініш білдірген кезде, мемлекеттік қызметті көрсету нәтижесі электрондық түрде ресімделеді, басып шығарылады.</w:t>
      </w:r>
    </w:p>
    <w:bookmarkEnd w:id="29"/>
    <w:bookmarkStart w:name="z40" w:id="30"/>
    <w:p>
      <w:pPr>
        <w:spacing w:after="0"/>
        <w:ind w:left="0"/>
        <w:jc w:val="both"/>
      </w:pPr>
      <w:r>
        <w:rPr>
          <w:rFonts w:ascii="Times New Roman"/>
          <w:b w:val="false"/>
          <w:i w:val="false"/>
          <w:color w:val="000000"/>
          <w:sz w:val="28"/>
        </w:rPr>
        <w:t>
      Мемлекеттік қызметті көрсету нәтижесін беру нысаны: электрондық түрде.</w:t>
      </w:r>
    </w:p>
    <w:bookmarkEnd w:id="30"/>
    <w:bookmarkStart w:name="z41" w:id="3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31"/>
    <w:bookmarkStart w:name="z42" w:id="32"/>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bookmarkEnd w:id="32"/>
    <w:bookmarkStart w:name="z43" w:id="33"/>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 орындаудың ұзақтығы: </w:t>
      </w:r>
    </w:p>
    <w:bookmarkEnd w:id="33"/>
    <w:bookmarkStart w:name="z44" w:id="34"/>
    <w:p>
      <w:pPr>
        <w:spacing w:after="0"/>
        <w:ind w:left="0"/>
        <w:jc w:val="both"/>
      </w:pPr>
      <w:r>
        <w:rPr>
          <w:rFonts w:ascii="Times New Roman"/>
          <w:b w:val="false"/>
          <w:i w:val="false"/>
          <w:color w:val="000000"/>
          <w:sz w:val="28"/>
        </w:rPr>
        <w:t xml:space="preserve">
      1) құжаттарды қабылдау, тіркеу және көрсетілетін қызметті берушінің басшысына бұрыштама қоюға жолдау – 3 (үш) минут. Нәтижесі - көрсетілетін қызметті берушінің басшысына жолдау; </w:t>
      </w:r>
    </w:p>
    <w:bookmarkEnd w:id="34"/>
    <w:bookmarkStart w:name="z45" w:id="35"/>
    <w:p>
      <w:pPr>
        <w:spacing w:after="0"/>
        <w:ind w:left="0"/>
        <w:jc w:val="both"/>
      </w:pPr>
      <w:r>
        <w:rPr>
          <w:rFonts w:ascii="Times New Roman"/>
          <w:b w:val="false"/>
          <w:i w:val="false"/>
          <w:color w:val="000000"/>
          <w:sz w:val="28"/>
        </w:rPr>
        <w:t xml:space="preserve">
      2) құжаттарды қарау және көрсетілетін қызметті берушінің жауапты орындаушысын анықтау – 3 (үш) минут. Нәтижесі - көрсетілетін қызметті берушінің жауапты орындаушысын анықтау; </w:t>
      </w:r>
    </w:p>
    <w:bookmarkEnd w:id="35"/>
    <w:bookmarkStart w:name="z46" w:id="36"/>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w:t>
      </w:r>
    </w:p>
    <w:bookmarkEnd w:id="36"/>
    <w:bookmarkStart w:name="z47" w:id="37"/>
    <w:p>
      <w:pPr>
        <w:spacing w:after="0"/>
        <w:ind w:left="0"/>
        <w:jc w:val="both"/>
      </w:pPr>
      <w:r>
        <w:rPr>
          <w:rFonts w:ascii="Times New Roman"/>
          <w:b w:val="false"/>
          <w:i w:val="false"/>
          <w:color w:val="000000"/>
          <w:sz w:val="28"/>
        </w:rPr>
        <w:t xml:space="preserve">
      жылжымайтын мүлік объектілерінің мекенжайын нақтылау бойынша анықтама беру – 3 (үш) минут; </w:t>
      </w:r>
    </w:p>
    <w:bookmarkEnd w:id="37"/>
    <w:bookmarkStart w:name="z48" w:id="38"/>
    <w:p>
      <w:pPr>
        <w:spacing w:after="0"/>
        <w:ind w:left="0"/>
        <w:jc w:val="both"/>
      </w:pPr>
      <w:r>
        <w:rPr>
          <w:rFonts w:ascii="Times New Roman"/>
          <w:b w:val="false"/>
          <w:i w:val="false"/>
          <w:color w:val="000000"/>
          <w:sz w:val="28"/>
        </w:rPr>
        <w:t>
      жылжымайтын мүлік объектілерінің мекенжайын (тарихымен) нақтылау бойынша анықтама беру ("Мекенжай тіркелімі" ақпараттық жүйесінде жылжымайтын мүлік объектісі мекенжайының өзгеруі туралы мұрағаттық мәліметтер болмаған кезде) – 2 (екі) жұмыс күні;</w:t>
      </w:r>
    </w:p>
    <w:bookmarkEnd w:id="38"/>
    <w:bookmarkStart w:name="z49" w:id="39"/>
    <w:p>
      <w:pPr>
        <w:spacing w:after="0"/>
        <w:ind w:left="0"/>
        <w:jc w:val="both"/>
      </w:pPr>
      <w:r>
        <w:rPr>
          <w:rFonts w:ascii="Times New Roman"/>
          <w:b w:val="false"/>
          <w:i w:val="false"/>
          <w:color w:val="000000"/>
          <w:sz w:val="28"/>
        </w:rPr>
        <w:t xml:space="preserve">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тіркей отырып, жылжымайтын мүлік объектісіне жылжымайтын мүлік объектілерінің мекенжай беру туралы анықтама беру немесе жылжымайтын мүлік объектілерінің жою туралы анықтама беру– 5 (бес) жұмыс күні, немесе дәлелді бас тарту – 1 (бір) жұмыс күні. Нәтижесі - мемлекеттік қызмет көрсету нәтижесін көрсетілетін қызметті берушінің басшысына қол қоюға жолдау; </w:t>
      </w:r>
    </w:p>
    <w:bookmarkEnd w:id="39"/>
    <w:bookmarkStart w:name="z50" w:id="40"/>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 3 (үш) минут. Нәтижесі - мемлекеттік қызмет көрсету нәтижесін көрсетілетін қызметті берушінің жауапты орындаушысына жолдау; </w:t>
      </w:r>
    </w:p>
    <w:bookmarkEnd w:id="40"/>
    <w:bookmarkStart w:name="z51" w:id="41"/>
    <w:p>
      <w:pPr>
        <w:spacing w:after="0"/>
        <w:ind w:left="0"/>
        <w:jc w:val="both"/>
      </w:pPr>
      <w:r>
        <w:rPr>
          <w:rFonts w:ascii="Times New Roman"/>
          <w:b w:val="false"/>
          <w:i w:val="false"/>
          <w:color w:val="000000"/>
          <w:sz w:val="28"/>
        </w:rPr>
        <w:t xml:space="preserve">
      5) мемлекеттік қызмет көрсету нәтижесін беру – 3 (үш) минут. Нәтижесі - мемлекеттік қызмет көрсету нәтижесін беру. </w:t>
      </w:r>
    </w:p>
    <w:bookmarkEnd w:id="41"/>
    <w:bookmarkStart w:name="z52" w:id="42"/>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42"/>
    <w:bookmarkStart w:name="z53" w:id="4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43"/>
    <w:bookmarkStart w:name="z54" w:id="44"/>
    <w:p>
      <w:pPr>
        <w:spacing w:after="0"/>
        <w:ind w:left="0"/>
        <w:jc w:val="both"/>
      </w:pPr>
      <w:r>
        <w:rPr>
          <w:rFonts w:ascii="Times New Roman"/>
          <w:b w:val="false"/>
          <w:i w:val="false"/>
          <w:color w:val="000000"/>
          <w:sz w:val="28"/>
        </w:rPr>
        <w:t>
      1) көрсетілетін қызметті берушінің кеңсе қызметкері;</w:t>
      </w:r>
    </w:p>
    <w:bookmarkEnd w:id="44"/>
    <w:bookmarkStart w:name="z55" w:id="45"/>
    <w:p>
      <w:pPr>
        <w:spacing w:after="0"/>
        <w:ind w:left="0"/>
        <w:jc w:val="both"/>
      </w:pPr>
      <w:r>
        <w:rPr>
          <w:rFonts w:ascii="Times New Roman"/>
          <w:b w:val="false"/>
          <w:i w:val="false"/>
          <w:color w:val="000000"/>
          <w:sz w:val="28"/>
        </w:rPr>
        <w:t>
      2) көрсетілетін қызметті берушінің басшысы;</w:t>
      </w:r>
    </w:p>
    <w:bookmarkEnd w:id="45"/>
    <w:bookmarkStart w:name="z56" w:id="46"/>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46"/>
    <w:bookmarkStart w:name="z57" w:id="47"/>
    <w:p>
      <w:pPr>
        <w:spacing w:after="0"/>
        <w:ind w:left="0"/>
        <w:jc w:val="both"/>
      </w:pPr>
      <w:r>
        <w:rPr>
          <w:rFonts w:ascii="Times New Roman"/>
          <w:b w:val="false"/>
          <w:i w:val="false"/>
          <w:color w:val="000000"/>
          <w:sz w:val="28"/>
        </w:rPr>
        <w:t xml:space="preserve">
      7.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 осы регламенттің қосымшасы "Мемлекеттік қызмет көрсетудің бизнес-процестерінің анықтамалығы" келтірілген. </w:t>
      </w:r>
    </w:p>
    <w:bookmarkEnd w:id="47"/>
    <w:bookmarkStart w:name="z58" w:id="4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8"/>
    <w:bookmarkStart w:name="z59" w:id="49"/>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bookmarkEnd w:id="49"/>
    <w:bookmarkStart w:name="z60" w:id="50"/>
    <w:p>
      <w:pPr>
        <w:spacing w:after="0"/>
        <w:ind w:left="0"/>
        <w:jc w:val="both"/>
      </w:pPr>
      <w:r>
        <w:rPr>
          <w:rFonts w:ascii="Times New Roman"/>
          <w:b w:val="false"/>
          <w:i w:val="false"/>
          <w:color w:val="000000"/>
          <w:sz w:val="28"/>
        </w:rPr>
        <w:t xml:space="preserve">
      9. Мемлекеттік қызмет көрсетудің нәтижесін Мемлекеттік корпорация арқылы алу процесінің сипаттамасы, оның ұзақтығы: </w:t>
      </w:r>
    </w:p>
    <w:bookmarkEnd w:id="50"/>
    <w:bookmarkStart w:name="z61" w:id="51"/>
    <w:p>
      <w:pPr>
        <w:spacing w:after="0"/>
        <w:ind w:left="0"/>
        <w:jc w:val="both"/>
      </w:pPr>
      <w:r>
        <w:rPr>
          <w:rFonts w:ascii="Times New Roman"/>
          <w:b w:val="false"/>
          <w:i w:val="false"/>
          <w:color w:val="000000"/>
          <w:sz w:val="28"/>
        </w:rPr>
        <w:t xml:space="preserve">
      1) Мемлекеттік корпорацияның қызметкері құжаттарды қабылдайды және тиісті құжаттардың қабылдағаны туралы қолхат береді (Стандарттың 10-тармағына сәйкес Мемлекеттік корпорацияның қызметкері өтінішті қабылдаудан бас тартады және Стандарттың 3-қосымшасына сәйкес қолхат береді) - 20 (жиырма) минут; </w:t>
      </w:r>
    </w:p>
    <w:bookmarkEnd w:id="51"/>
    <w:bookmarkStart w:name="z62" w:id="52"/>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минут;</w:t>
      </w:r>
    </w:p>
    <w:bookmarkEnd w:id="52"/>
    <w:bookmarkStart w:name="z63" w:id="53"/>
    <w:p>
      <w:pPr>
        <w:spacing w:after="0"/>
        <w:ind w:left="0"/>
        <w:jc w:val="both"/>
      </w:pPr>
      <w:r>
        <w:rPr>
          <w:rFonts w:ascii="Times New Roman"/>
          <w:b w:val="false"/>
          <w:i w:val="false"/>
          <w:color w:val="000000"/>
          <w:sz w:val="28"/>
        </w:rPr>
        <w:t xml:space="preserve">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 </w:t>
      </w:r>
    </w:p>
    <w:bookmarkEnd w:id="53"/>
    <w:bookmarkStart w:name="z64" w:id="54"/>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минут;</w:t>
      </w:r>
    </w:p>
    <w:bookmarkEnd w:id="54"/>
    <w:bookmarkStart w:name="z65" w:id="55"/>
    <w:p>
      <w:pPr>
        <w:spacing w:after="0"/>
        <w:ind w:left="0"/>
        <w:jc w:val="both"/>
      </w:pPr>
      <w:r>
        <w:rPr>
          <w:rFonts w:ascii="Times New Roman"/>
          <w:b w:val="false"/>
          <w:i w:val="false"/>
          <w:color w:val="000000"/>
          <w:sz w:val="28"/>
        </w:rPr>
        <w:t xml:space="preserve">
      5) Мемлекеттік корпорацияның қызметкері көрсетілетін қызмет нәтижесін көрсетілетін қызметті алушыға береді - 3 (үш) минут. </w:t>
      </w:r>
    </w:p>
    <w:bookmarkEnd w:id="55"/>
    <w:bookmarkStart w:name="z66" w:id="56"/>
    <w:p>
      <w:pPr>
        <w:spacing w:after="0"/>
        <w:ind w:left="0"/>
        <w:jc w:val="both"/>
      </w:pPr>
      <w:r>
        <w:rPr>
          <w:rFonts w:ascii="Times New Roman"/>
          <w:b w:val="false"/>
          <w:i w:val="false"/>
          <w:color w:val="000000"/>
          <w:sz w:val="28"/>
        </w:rPr>
        <w:t xml:space="preserve">
      10.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 </w:t>
      </w:r>
    </w:p>
    <w:bookmarkEnd w:id="56"/>
    <w:bookmarkStart w:name="z67" w:id="57"/>
    <w:p>
      <w:pPr>
        <w:spacing w:after="0"/>
        <w:ind w:left="0"/>
        <w:jc w:val="both"/>
      </w:pPr>
      <w:r>
        <w:rPr>
          <w:rFonts w:ascii="Times New Roman"/>
          <w:b w:val="false"/>
          <w:i w:val="false"/>
          <w:color w:val="000000"/>
          <w:sz w:val="28"/>
        </w:rPr>
        <w:t>
      1) көрсетілетін қызметті алушы порталда тіркеледі, электрондық цифрлық қолтаңбамен куәландырылған электрондық құжат нысанындағы сұрау салуды жолдайды;</w:t>
      </w:r>
    </w:p>
    <w:bookmarkEnd w:id="57"/>
    <w:bookmarkStart w:name="z68" w:id="58"/>
    <w:p>
      <w:pPr>
        <w:spacing w:after="0"/>
        <w:ind w:left="0"/>
        <w:jc w:val="both"/>
      </w:pPr>
      <w:r>
        <w:rPr>
          <w:rFonts w:ascii="Times New Roman"/>
          <w:b w:val="false"/>
          <w:i w:val="false"/>
          <w:color w:val="000000"/>
          <w:sz w:val="28"/>
        </w:rPr>
        <w:t xml:space="preserve">
      2) көрсетілетін қызметті алушының "жеке кабинетіне" мемлекеттік көрсетілетін қызметке арналған сұрауды қабылдау туралы мәртебе, сонымен қатар мемлекеттік қызметтің нәтижесін алудың күні мен мерзімі (егер қағаз түрінде беру қажет болған жағдайда алу орнын көрсету керек) көрсетілген хабарландыру жіберіледі; </w:t>
      </w:r>
    </w:p>
    <w:bookmarkEnd w:id="58"/>
    <w:bookmarkStart w:name="z69" w:id="59"/>
    <w:p>
      <w:pPr>
        <w:spacing w:after="0"/>
        <w:ind w:left="0"/>
        <w:jc w:val="both"/>
      </w:pPr>
      <w:r>
        <w:rPr>
          <w:rFonts w:ascii="Times New Roman"/>
          <w:b w:val="false"/>
          <w:i w:val="false"/>
          <w:color w:val="000000"/>
          <w:sz w:val="28"/>
        </w:rPr>
        <w:t xml:space="preserve">
      3) сұрау салуды қабылдағаннан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 </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регламентіне қосымша </w:t>
            </w:r>
          </w:p>
        </w:tc>
      </w:tr>
    </w:tbl>
    <w:bookmarkStart w:name="z71" w:id="6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60"/>
    <w:bookmarkStart w:name="z72"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"27" қараша № 530 қаулысымен бекітілген 2-қосымша</w:t>
            </w:r>
          </w:p>
        </w:tc>
      </w:tr>
    </w:tbl>
    <w:bookmarkStart w:name="z75" w:id="63"/>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жобаларына бастапқы материалдарды ұсыну" мемлекеттік көрсетілетін қызмет регламенті</w:t>
      </w:r>
    </w:p>
    <w:bookmarkEnd w:id="63"/>
    <w:bookmarkStart w:name="z76" w:id="64"/>
    <w:p>
      <w:pPr>
        <w:spacing w:after="0"/>
        <w:ind w:left="0"/>
        <w:jc w:val="left"/>
      </w:pPr>
      <w:r>
        <w:rPr>
          <w:rFonts w:ascii="Times New Roman"/>
          <w:b/>
          <w:i w:val="false"/>
          <w:color w:val="000000"/>
        </w:rPr>
        <w:t xml:space="preserve"> 1. Жалпы ережелер</w:t>
      </w:r>
    </w:p>
    <w:bookmarkEnd w:id="64"/>
    <w:bookmarkStart w:name="z77" w:id="65"/>
    <w:p>
      <w:pPr>
        <w:spacing w:after="0"/>
        <w:ind w:left="0"/>
        <w:jc w:val="both"/>
      </w:pPr>
      <w:r>
        <w:rPr>
          <w:rFonts w:ascii="Times New Roman"/>
          <w:b w:val="false"/>
          <w:i w:val="false"/>
          <w:color w:val="000000"/>
          <w:sz w:val="28"/>
        </w:rPr>
        <w:t xml:space="preserve">
      1. "Құрылыс және реконструкция (қайта жоспарлау, қайта жабдықтау) жобаларына бастапқы материалдарды ұсыну" мемлекеттік көрсетілетін қызмет (бұдан әрі - мемлекеттік көрсетілетін қызмет) аудандардың және облыстық маңызы бар қалалардың жергілікті атқарушы органдарымен (бұдан әрі - көрсетілетін қызметті беруші) жеке және заңды тұлғаларға (бұдан әрі - көрсетілетін қызметті алушы) тегiн көрсетіледі. </w:t>
      </w:r>
    </w:p>
    <w:bookmarkEnd w:id="65"/>
    <w:bookmarkStart w:name="z78" w:id="66"/>
    <w:p>
      <w:pPr>
        <w:spacing w:after="0"/>
        <w:ind w:left="0"/>
        <w:jc w:val="both"/>
      </w:pPr>
      <w:r>
        <w:rPr>
          <w:rFonts w:ascii="Times New Roman"/>
          <w:b w:val="false"/>
          <w:i w:val="false"/>
          <w:color w:val="000000"/>
          <w:sz w:val="28"/>
        </w:rPr>
        <w:t xml:space="preserve">
      Мемлекеттік көрсетілетін қызмет 2015 жылғы 27 наурыздағы </w:t>
      </w:r>
      <w:r>
        <w:rPr>
          <w:rFonts w:ascii="Times New Roman"/>
          <w:b w:val="false"/>
          <w:i w:val="false"/>
          <w:color w:val="000000"/>
          <w:sz w:val="28"/>
        </w:rPr>
        <w:t>№ 257</w:t>
      </w:r>
      <w:r>
        <w:rPr>
          <w:rFonts w:ascii="Times New Roman"/>
          <w:b w:val="false"/>
          <w:i w:val="false"/>
          <w:color w:val="000000"/>
          <w:sz w:val="28"/>
        </w:rPr>
        <w:t xml:space="preserve"> Қазақстан Республикасы Ұлттық экономика министрінің міндетін атқарушының (Нормативтік құқықтық актілерді мемлекеттік тіркеу тізілімінде № 11018 тіркелген) бұйрығымен бекітілген "Құрылыс және реконструкция (қайта жоспарлау, қайта жабдықтау) жобаларына бастапқы материалдарды ұсыну" мемлекеттік көрсетілетін қызмет стандарты (бұдан әрі - Стандарт) негізінде көрсетіледі. </w:t>
      </w:r>
    </w:p>
    <w:bookmarkEnd w:id="66"/>
    <w:bookmarkStart w:name="z79" w:id="67"/>
    <w:p>
      <w:pPr>
        <w:spacing w:after="0"/>
        <w:ind w:left="0"/>
        <w:jc w:val="both"/>
      </w:pPr>
      <w:r>
        <w:rPr>
          <w:rFonts w:ascii="Times New Roman"/>
          <w:b w:val="false"/>
          <w:i w:val="false"/>
          <w:color w:val="000000"/>
          <w:sz w:val="28"/>
        </w:rPr>
        <w:t xml:space="preserve">
      Құжаттарды қабылдау және мемлекеттік қызметті көрсету нәтижелерін беру: </w:t>
      </w:r>
    </w:p>
    <w:bookmarkEnd w:id="67"/>
    <w:bookmarkStart w:name="z80" w:id="68"/>
    <w:p>
      <w:pPr>
        <w:spacing w:after="0"/>
        <w:ind w:left="0"/>
        <w:jc w:val="both"/>
      </w:pPr>
      <w:r>
        <w:rPr>
          <w:rFonts w:ascii="Times New Roman"/>
          <w:b w:val="false"/>
          <w:i w:val="false"/>
          <w:color w:val="000000"/>
          <w:sz w:val="28"/>
        </w:rPr>
        <w:t>
      1) көрсетілетін қызметті берушінің кеңсесі;</w:t>
      </w:r>
    </w:p>
    <w:bookmarkEnd w:id="68"/>
    <w:bookmarkStart w:name="z81" w:id="69"/>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w:t>
      </w:r>
    </w:p>
    <w:bookmarkEnd w:id="69"/>
    <w:bookmarkStart w:name="z82" w:id="70"/>
    <w:p>
      <w:pPr>
        <w:spacing w:after="0"/>
        <w:ind w:left="0"/>
        <w:jc w:val="both"/>
      </w:pPr>
      <w:r>
        <w:rPr>
          <w:rFonts w:ascii="Times New Roman"/>
          <w:b w:val="false"/>
          <w:i w:val="false"/>
          <w:color w:val="000000"/>
          <w:sz w:val="28"/>
        </w:rPr>
        <w:t xml:space="preserve">
      3) www.egov.kz "электрондық үкімет" веб-порталы (бұдан әрі – портал) арқылы жүзеге асырылады. </w:t>
      </w:r>
    </w:p>
    <w:bookmarkEnd w:id="70"/>
    <w:bookmarkStart w:name="z83" w:id="71"/>
    <w:p>
      <w:pPr>
        <w:spacing w:after="0"/>
        <w:ind w:left="0"/>
        <w:jc w:val="both"/>
      </w:pPr>
      <w:r>
        <w:rPr>
          <w:rFonts w:ascii="Times New Roman"/>
          <w:b w:val="false"/>
          <w:i w:val="false"/>
          <w:color w:val="000000"/>
          <w:sz w:val="28"/>
        </w:rPr>
        <w:t xml:space="preserve">
      2. Мемлекеттік қызмет көрсету нысаны: электрондық (ішінара автоматтандырылған) және (немесе) қағаз түрінде. </w:t>
      </w:r>
    </w:p>
    <w:bookmarkEnd w:id="71"/>
    <w:bookmarkStart w:name="z84" w:id="72"/>
    <w:p>
      <w:pPr>
        <w:spacing w:after="0"/>
        <w:ind w:left="0"/>
        <w:jc w:val="both"/>
      </w:pPr>
      <w:r>
        <w:rPr>
          <w:rFonts w:ascii="Times New Roman"/>
          <w:b w:val="false"/>
          <w:i w:val="false"/>
          <w:color w:val="000000"/>
          <w:sz w:val="28"/>
        </w:rPr>
        <w:t xml:space="preserve">
      3. Мемлекеттік қызметті көрсету нәтижесі: </w:t>
      </w:r>
    </w:p>
    <w:bookmarkEnd w:id="72"/>
    <w:bookmarkStart w:name="z85" w:id="73"/>
    <w:p>
      <w:pPr>
        <w:spacing w:after="0"/>
        <w:ind w:left="0"/>
        <w:jc w:val="both"/>
      </w:pPr>
      <w:r>
        <w:rPr>
          <w:rFonts w:ascii="Times New Roman"/>
          <w:b w:val="false"/>
          <w:i w:val="false"/>
          <w:color w:val="000000"/>
          <w:sz w:val="28"/>
        </w:rPr>
        <w:t>
      Стандарттың 1-қосымшасына сәйкес нысан бойынша сәулет-жоспарлау тапсырмасы;</w:t>
      </w:r>
    </w:p>
    <w:bookmarkEnd w:id="73"/>
    <w:bookmarkStart w:name="z86" w:id="74"/>
    <w:p>
      <w:pPr>
        <w:spacing w:after="0"/>
        <w:ind w:left="0"/>
        <w:jc w:val="both"/>
      </w:pPr>
      <w:r>
        <w:rPr>
          <w:rFonts w:ascii="Times New Roman"/>
          <w:b w:val="false"/>
          <w:i w:val="false"/>
          <w:color w:val="000000"/>
          <w:sz w:val="28"/>
        </w:rPr>
        <w:t>
      техникалық шарттарды (бұдан әрі - ТШ);</w:t>
      </w:r>
    </w:p>
    <w:bookmarkEnd w:id="74"/>
    <w:bookmarkStart w:name="z87" w:id="75"/>
    <w:p>
      <w:pPr>
        <w:spacing w:after="0"/>
        <w:ind w:left="0"/>
        <w:jc w:val="both"/>
      </w:pPr>
      <w:r>
        <w:rPr>
          <w:rFonts w:ascii="Times New Roman"/>
          <w:b w:val="false"/>
          <w:i w:val="false"/>
          <w:color w:val="000000"/>
          <w:sz w:val="28"/>
        </w:rPr>
        <w:t>
      сыртқы инженерлік желілер трассаларының схемаларын;</w:t>
      </w:r>
    </w:p>
    <w:bookmarkEnd w:id="75"/>
    <w:bookmarkStart w:name="z88" w:id="76"/>
    <w:p>
      <w:pPr>
        <w:spacing w:after="0"/>
        <w:ind w:left="0"/>
        <w:jc w:val="both"/>
      </w:pPr>
      <w:r>
        <w:rPr>
          <w:rFonts w:ascii="Times New Roman"/>
          <w:b w:val="false"/>
          <w:i w:val="false"/>
          <w:color w:val="000000"/>
          <w:sz w:val="28"/>
        </w:rPr>
        <w:t xml:space="preserve">
      егжей-тегжейлі жоспарлау жобасының (бұдан әрі - ЕТЖЖ) көшірмесін; </w:t>
      </w:r>
    </w:p>
    <w:bookmarkEnd w:id="76"/>
    <w:bookmarkStart w:name="z89" w:id="77"/>
    <w:p>
      <w:pPr>
        <w:spacing w:after="0"/>
        <w:ind w:left="0"/>
        <w:jc w:val="both"/>
      </w:pPr>
      <w:r>
        <w:rPr>
          <w:rFonts w:ascii="Times New Roman"/>
          <w:b w:val="false"/>
          <w:i w:val="false"/>
          <w:color w:val="000000"/>
          <w:sz w:val="28"/>
        </w:rPr>
        <w:t xml:space="preserve">
      тік жоспарлау белгілерін; </w:t>
      </w:r>
    </w:p>
    <w:bookmarkEnd w:id="77"/>
    <w:bookmarkStart w:name="z90" w:id="78"/>
    <w:p>
      <w:pPr>
        <w:spacing w:after="0"/>
        <w:ind w:left="0"/>
        <w:jc w:val="both"/>
      </w:pPr>
      <w:r>
        <w:rPr>
          <w:rFonts w:ascii="Times New Roman"/>
          <w:b w:val="false"/>
          <w:i w:val="false"/>
          <w:color w:val="000000"/>
          <w:sz w:val="28"/>
        </w:rPr>
        <w:t>
      жолдар мен көшелердің көлденең қималары;</w:t>
      </w:r>
    </w:p>
    <w:bookmarkEnd w:id="78"/>
    <w:bookmarkStart w:name="z91" w:id="79"/>
    <w:p>
      <w:pPr>
        <w:spacing w:after="0"/>
        <w:ind w:left="0"/>
        <w:jc w:val="both"/>
      </w:pPr>
      <w:r>
        <w:rPr>
          <w:rFonts w:ascii="Times New Roman"/>
          <w:b w:val="false"/>
          <w:i w:val="false"/>
          <w:color w:val="000000"/>
          <w:sz w:val="28"/>
        </w:rPr>
        <w:t xml:space="preserve">
      реконструкциялауға (қайта жоспарлау, қайта жабдықтауға) жергілікті атқарушы органдарының шешімі; </w:t>
      </w:r>
    </w:p>
    <w:bookmarkEnd w:id="79"/>
    <w:bookmarkStart w:name="z92" w:id="80"/>
    <w:p>
      <w:pPr>
        <w:spacing w:after="0"/>
        <w:ind w:left="0"/>
        <w:jc w:val="both"/>
      </w:pPr>
      <w:r>
        <w:rPr>
          <w:rFonts w:ascii="Times New Roman"/>
          <w:b w:val="false"/>
          <w:i w:val="false"/>
          <w:color w:val="000000"/>
          <w:sz w:val="28"/>
        </w:rPr>
        <w:t xml:space="preserve">
      Стандарттың 10-тармағында көзделген жағдайлар және негіздер бойынша мемлекеттік көрсетілетін қызметті ұсынудан бас тарту туралы дәлелді жауап. </w:t>
      </w:r>
    </w:p>
    <w:bookmarkEnd w:id="80"/>
    <w:bookmarkStart w:name="z93" w:id="81"/>
    <w:p>
      <w:pPr>
        <w:spacing w:after="0"/>
        <w:ind w:left="0"/>
        <w:jc w:val="both"/>
      </w:pPr>
      <w:r>
        <w:rPr>
          <w:rFonts w:ascii="Times New Roman"/>
          <w:b w:val="false"/>
          <w:i w:val="false"/>
          <w:color w:val="000000"/>
          <w:sz w:val="28"/>
        </w:rPr>
        <w:t xml:space="preserve">
      Мемлекеттік қызметті көрсету нәтижесін беру нысаны: электрондық түрде. </w:t>
      </w:r>
    </w:p>
    <w:bookmarkEnd w:id="81"/>
    <w:bookmarkStart w:name="z94" w:id="8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82"/>
    <w:bookmarkStart w:name="z95" w:id="83"/>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bookmarkEnd w:id="83"/>
    <w:bookmarkStart w:name="z96" w:id="84"/>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 орындаудың ұзақтығы: </w:t>
      </w:r>
    </w:p>
    <w:bookmarkEnd w:id="84"/>
    <w:bookmarkStart w:name="z97" w:id="85"/>
    <w:p>
      <w:pPr>
        <w:spacing w:after="0"/>
        <w:ind w:left="0"/>
        <w:jc w:val="both"/>
      </w:pPr>
      <w:r>
        <w:rPr>
          <w:rFonts w:ascii="Times New Roman"/>
          <w:b w:val="false"/>
          <w:i w:val="false"/>
          <w:color w:val="000000"/>
          <w:sz w:val="28"/>
        </w:rPr>
        <w:t xml:space="preserve">
      1) құжаттарды қабылдау, тіркеу және көрсетілетін қызметті берушінің басшысына бұрыштама қоюға жолдау – 30 (отыз) минут. Нәтижесі - көрсетілетін қызметті берушінің басшысына жолдау; </w:t>
      </w:r>
    </w:p>
    <w:bookmarkEnd w:id="85"/>
    <w:bookmarkStart w:name="z98" w:id="86"/>
    <w:p>
      <w:pPr>
        <w:spacing w:after="0"/>
        <w:ind w:left="0"/>
        <w:jc w:val="both"/>
      </w:pPr>
      <w:r>
        <w:rPr>
          <w:rFonts w:ascii="Times New Roman"/>
          <w:b w:val="false"/>
          <w:i w:val="false"/>
          <w:color w:val="000000"/>
          <w:sz w:val="28"/>
        </w:rPr>
        <w:t xml:space="preserve">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 </w:t>
      </w:r>
    </w:p>
    <w:bookmarkEnd w:id="86"/>
    <w:bookmarkStart w:name="z99" w:id="87"/>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құжаттарды қарау - екі жұмыс күні ішінде. Нәтижесі - ұсынылған құжаттардың толықтығын қарау. </w:t>
      </w:r>
    </w:p>
    <w:bookmarkEnd w:id="87"/>
    <w:bookmarkStart w:name="z100" w:id="88"/>
    <w:p>
      <w:pPr>
        <w:spacing w:after="0"/>
        <w:ind w:left="0"/>
        <w:jc w:val="both"/>
      </w:pPr>
      <w:r>
        <w:rPr>
          <w:rFonts w:ascii="Times New Roman"/>
          <w:b w:val="false"/>
          <w:i w:val="false"/>
          <w:color w:val="000000"/>
          <w:sz w:val="28"/>
        </w:rPr>
        <w:t xml:space="preserve">
      4) көрсетілетін қызметті берушінің жауапты орындаушысымен инженерлiк және коммуналдық қамтамасыз ету бойынша қызмет көрсетушiлерге ТШ алуға арналған сауалнама парағын жолдау, мемлекеттік қызмет көрсету нәтижесін рәсімдеу және көрсетілетін қызметті берушінің басшысына қол қоюға жолдау: </w:t>
      </w:r>
    </w:p>
    <w:bookmarkEnd w:id="88"/>
    <w:bookmarkStart w:name="z101" w:id="89"/>
    <w:p>
      <w:pPr>
        <w:spacing w:after="0"/>
        <w:ind w:left="0"/>
        <w:jc w:val="both"/>
      </w:pPr>
      <w:r>
        <w:rPr>
          <w:rFonts w:ascii="Times New Roman"/>
          <w:b w:val="false"/>
          <w:i w:val="false"/>
          <w:color w:val="000000"/>
          <w:sz w:val="28"/>
        </w:rPr>
        <w:t xml:space="preserve">
      техникалық және (немесе) технологиялық жағынан күрделі емес объектілерді жобалау: </w:t>
      </w:r>
    </w:p>
    <w:bookmarkEnd w:id="89"/>
    <w:bookmarkStart w:name="z102" w:id="90"/>
    <w:p>
      <w:pPr>
        <w:spacing w:after="0"/>
        <w:ind w:left="0"/>
        <w:jc w:val="both"/>
      </w:pPr>
      <w:r>
        <w:rPr>
          <w:rFonts w:ascii="Times New Roman"/>
          <w:b w:val="false"/>
          <w:i w:val="false"/>
          <w:color w:val="000000"/>
          <w:sz w:val="28"/>
        </w:rPr>
        <w:t xml:space="preserve">
      сәулет-жоспарлау тапсырмасын және ТШ беруге – 3 (үш) жұмыс күні; </w:t>
      </w:r>
    </w:p>
    <w:bookmarkEnd w:id="90"/>
    <w:bookmarkStart w:name="z103" w:id="91"/>
    <w:p>
      <w:pPr>
        <w:spacing w:after="0"/>
        <w:ind w:left="0"/>
        <w:jc w:val="both"/>
      </w:pPr>
      <w:r>
        <w:rPr>
          <w:rFonts w:ascii="Times New Roman"/>
          <w:b w:val="false"/>
          <w:i w:val="false"/>
          <w:color w:val="000000"/>
          <w:sz w:val="28"/>
        </w:rPr>
        <w:t xml:space="preserve">
      бастапқы материалдарды (сәулет-жоспарлау тапсырмасы, ТШ, ЕТЖЖ көшірмесі, тік жоспарлау белгілері, жолдар мен көшелердің көлденең қималары, сыртқы инженерлік желілер трассаларының схемалары) алу – 12 (он екі) жұмыс күні. </w:t>
      </w:r>
    </w:p>
    <w:bookmarkEnd w:id="91"/>
    <w:bookmarkStart w:name="z104" w:id="92"/>
    <w:p>
      <w:pPr>
        <w:spacing w:after="0"/>
        <w:ind w:left="0"/>
        <w:jc w:val="both"/>
      </w:pPr>
      <w:r>
        <w:rPr>
          <w:rFonts w:ascii="Times New Roman"/>
          <w:b w:val="false"/>
          <w:i w:val="false"/>
          <w:color w:val="000000"/>
          <w:sz w:val="28"/>
        </w:rPr>
        <w:t xml:space="preserve">
      техникалық және (немесе) технологиялық жағынан күрделі объектілерді жобалау: </w:t>
      </w:r>
    </w:p>
    <w:bookmarkEnd w:id="92"/>
    <w:bookmarkStart w:name="z105" w:id="93"/>
    <w:p>
      <w:pPr>
        <w:spacing w:after="0"/>
        <w:ind w:left="0"/>
        <w:jc w:val="both"/>
      </w:pPr>
      <w:r>
        <w:rPr>
          <w:rFonts w:ascii="Times New Roman"/>
          <w:b w:val="false"/>
          <w:i w:val="false"/>
          <w:color w:val="000000"/>
          <w:sz w:val="28"/>
        </w:rPr>
        <w:t xml:space="preserve">
      сәулет-жоспарлау тапсырмасын және ТШ беруге – 12 (он екі) жұмыс күні; </w:t>
      </w:r>
    </w:p>
    <w:bookmarkEnd w:id="93"/>
    <w:bookmarkStart w:name="z106" w:id="94"/>
    <w:p>
      <w:pPr>
        <w:spacing w:after="0"/>
        <w:ind w:left="0"/>
        <w:jc w:val="both"/>
      </w:pPr>
      <w:r>
        <w:rPr>
          <w:rFonts w:ascii="Times New Roman"/>
          <w:b w:val="false"/>
          <w:i w:val="false"/>
          <w:color w:val="000000"/>
          <w:sz w:val="28"/>
        </w:rPr>
        <w:t xml:space="preserve">
      бастапқы материалдарды (сәулет-жоспарлау тапсырмасы, ТШ, ЕТЖЖ көшірмесі, тік жоспарлау белгілері, жолдар мен көшелердің көлденең қималары, сыртқы инженерлік желілер трассаларының схемалары) алу – 14 (он төрт) жұмыс күні. </w:t>
      </w:r>
    </w:p>
    <w:bookmarkEnd w:id="94"/>
    <w:bookmarkStart w:name="z107" w:id="95"/>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 алу – 12 (он екі) жұмыс күні.</w:t>
      </w:r>
    </w:p>
    <w:bookmarkEnd w:id="95"/>
    <w:bookmarkStart w:name="z108" w:id="96"/>
    <w:p>
      <w:pPr>
        <w:spacing w:after="0"/>
        <w:ind w:left="0"/>
        <w:jc w:val="both"/>
      </w:pPr>
      <w:r>
        <w:rPr>
          <w:rFonts w:ascii="Times New Roman"/>
          <w:b w:val="false"/>
          <w:i w:val="false"/>
          <w:color w:val="000000"/>
          <w:sz w:val="28"/>
        </w:rPr>
        <w:t xml:space="preserve">
      Дәлелді бас тарту – 2 (екі) жұмыс күні. Нәтижесі - мемлекеттік қызмет көрсету нәтижесін көрсетілетін қызметті берушінің басшысына қол қоюға жолдау; </w:t>
      </w:r>
    </w:p>
    <w:bookmarkEnd w:id="96"/>
    <w:bookmarkStart w:name="z109" w:id="97"/>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 </w:t>
      </w:r>
    </w:p>
    <w:bookmarkEnd w:id="97"/>
    <w:bookmarkStart w:name="z110" w:id="98"/>
    <w:p>
      <w:pPr>
        <w:spacing w:after="0"/>
        <w:ind w:left="0"/>
        <w:jc w:val="both"/>
      </w:pPr>
      <w:r>
        <w:rPr>
          <w:rFonts w:ascii="Times New Roman"/>
          <w:b w:val="false"/>
          <w:i w:val="false"/>
          <w:color w:val="000000"/>
          <w:sz w:val="28"/>
        </w:rPr>
        <w:t xml:space="preserve">
      5) мемлекеттік қызмет көрсету нәтижесін беру – 30 (отыз) минут. Нәтижесі - мемлекеттік қызмет көрсету нәтижесін беру. </w:t>
      </w:r>
    </w:p>
    <w:bookmarkEnd w:id="98"/>
    <w:bookmarkStart w:name="z111" w:id="99"/>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99"/>
    <w:bookmarkStart w:name="z112" w:id="10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00"/>
    <w:bookmarkStart w:name="z113" w:id="101"/>
    <w:p>
      <w:pPr>
        <w:spacing w:after="0"/>
        <w:ind w:left="0"/>
        <w:jc w:val="both"/>
      </w:pPr>
      <w:r>
        <w:rPr>
          <w:rFonts w:ascii="Times New Roman"/>
          <w:b w:val="false"/>
          <w:i w:val="false"/>
          <w:color w:val="000000"/>
          <w:sz w:val="28"/>
        </w:rPr>
        <w:t>
      1) көрсетілетін қызметті берушінің кеңсе қызметкері;</w:t>
      </w:r>
    </w:p>
    <w:bookmarkEnd w:id="101"/>
    <w:bookmarkStart w:name="z114" w:id="102"/>
    <w:p>
      <w:pPr>
        <w:spacing w:after="0"/>
        <w:ind w:left="0"/>
        <w:jc w:val="both"/>
      </w:pPr>
      <w:r>
        <w:rPr>
          <w:rFonts w:ascii="Times New Roman"/>
          <w:b w:val="false"/>
          <w:i w:val="false"/>
          <w:color w:val="000000"/>
          <w:sz w:val="28"/>
        </w:rPr>
        <w:t>
      2) көрсетілетін қызметті берушінің басшысы;</w:t>
      </w:r>
    </w:p>
    <w:bookmarkEnd w:id="102"/>
    <w:bookmarkStart w:name="z115" w:id="103"/>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103"/>
    <w:bookmarkStart w:name="z116" w:id="104"/>
    <w:p>
      <w:pPr>
        <w:spacing w:after="0"/>
        <w:ind w:left="0"/>
        <w:jc w:val="both"/>
      </w:pPr>
      <w:r>
        <w:rPr>
          <w:rFonts w:ascii="Times New Roman"/>
          <w:b w:val="false"/>
          <w:i w:val="false"/>
          <w:color w:val="000000"/>
          <w:sz w:val="28"/>
        </w:rPr>
        <w:t xml:space="preserve">
      7.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 осы регламенттің қосымшасы "Мемлекеттік қызмет көрсетудің бизнес-процестерінің анықтамалығы" келтірілген. </w:t>
      </w:r>
    </w:p>
    <w:bookmarkEnd w:id="104"/>
    <w:bookmarkStart w:name="z117" w:id="105"/>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05"/>
    <w:bookmarkStart w:name="z118" w:id="106"/>
    <w:p>
      <w:pPr>
        <w:spacing w:after="0"/>
        <w:ind w:left="0"/>
        <w:jc w:val="both"/>
      </w:pPr>
      <w:r>
        <w:rPr>
          <w:rFonts w:ascii="Times New Roman"/>
          <w:b w:val="false"/>
          <w:i w:val="false"/>
          <w:color w:val="000000"/>
          <w:sz w:val="28"/>
        </w:rPr>
        <w:t xml:space="preserve">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 </w:t>
      </w:r>
    </w:p>
    <w:bookmarkEnd w:id="106"/>
    <w:bookmarkStart w:name="z119" w:id="107"/>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107"/>
    <w:bookmarkStart w:name="z120" w:id="108"/>
    <w:p>
      <w:pPr>
        <w:spacing w:after="0"/>
        <w:ind w:left="0"/>
        <w:jc w:val="both"/>
      </w:pPr>
      <w:r>
        <w:rPr>
          <w:rFonts w:ascii="Times New Roman"/>
          <w:b w:val="false"/>
          <w:i w:val="false"/>
          <w:color w:val="000000"/>
          <w:sz w:val="28"/>
        </w:rPr>
        <w:t xml:space="preserve">
      1) Мемлекеттік корпорацияның қызметкері құжаттарды қабылдайды және тиісті құжаттардың қабылдағаны туралы қолхат береді (Стандарттың 10-тармағына сәйкес Мемлекеттік корпорацияның қызметкері өтінішті қабылдаудан бас тартады және Стандарттың 5-қосымшасына сәйкес қолхат береді) - 20 (жиырма) минут; </w:t>
      </w:r>
    </w:p>
    <w:bookmarkEnd w:id="108"/>
    <w:bookmarkStart w:name="z121" w:id="109"/>
    <w:p>
      <w:pPr>
        <w:spacing w:after="0"/>
        <w:ind w:left="0"/>
        <w:jc w:val="both"/>
      </w:pPr>
      <w:r>
        <w:rPr>
          <w:rFonts w:ascii="Times New Roman"/>
          <w:b w:val="false"/>
          <w:i w:val="false"/>
          <w:color w:val="000000"/>
          <w:sz w:val="28"/>
        </w:rPr>
        <w:t xml:space="preserve">
      2) Мемлекеттік корпорацияның қызметкері көрсетілетін қызметті берушіге қабылданған құжаттарды жолдайды - 3 (үш) сағат; </w:t>
      </w:r>
    </w:p>
    <w:bookmarkEnd w:id="109"/>
    <w:bookmarkStart w:name="z122" w:id="110"/>
    <w:p>
      <w:pPr>
        <w:spacing w:after="0"/>
        <w:ind w:left="0"/>
        <w:jc w:val="both"/>
      </w:pPr>
      <w:r>
        <w:rPr>
          <w:rFonts w:ascii="Times New Roman"/>
          <w:b w:val="false"/>
          <w:i w:val="false"/>
          <w:color w:val="000000"/>
          <w:sz w:val="28"/>
        </w:rPr>
        <w:t xml:space="preserve">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 </w:t>
      </w:r>
    </w:p>
    <w:bookmarkEnd w:id="110"/>
    <w:bookmarkStart w:name="z123" w:id="111"/>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bookmarkEnd w:id="111"/>
    <w:bookmarkStart w:name="z124" w:id="112"/>
    <w:p>
      <w:pPr>
        <w:spacing w:after="0"/>
        <w:ind w:left="0"/>
        <w:jc w:val="both"/>
      </w:pPr>
      <w:r>
        <w:rPr>
          <w:rFonts w:ascii="Times New Roman"/>
          <w:b w:val="false"/>
          <w:i w:val="false"/>
          <w:color w:val="000000"/>
          <w:sz w:val="28"/>
        </w:rPr>
        <w:t xml:space="preserve">
      5) Мемлекеттік корпорацияның қызметкері көрсетілетін қызмет нәтижесін көрсетілетін қызметті алушыға береді - 20 (жиырма) минут. </w:t>
      </w:r>
    </w:p>
    <w:bookmarkEnd w:id="112"/>
    <w:bookmarkStart w:name="z125" w:id="113"/>
    <w:p>
      <w:pPr>
        <w:spacing w:after="0"/>
        <w:ind w:left="0"/>
        <w:jc w:val="both"/>
      </w:pPr>
      <w:r>
        <w:rPr>
          <w:rFonts w:ascii="Times New Roman"/>
          <w:b w:val="false"/>
          <w:i w:val="false"/>
          <w:color w:val="000000"/>
          <w:sz w:val="28"/>
        </w:rPr>
        <w:t xml:space="preserve">
      10.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 </w:t>
      </w:r>
    </w:p>
    <w:bookmarkEnd w:id="113"/>
    <w:bookmarkStart w:name="z126" w:id="114"/>
    <w:p>
      <w:pPr>
        <w:spacing w:after="0"/>
        <w:ind w:left="0"/>
        <w:jc w:val="both"/>
      </w:pPr>
      <w:r>
        <w:rPr>
          <w:rFonts w:ascii="Times New Roman"/>
          <w:b w:val="false"/>
          <w:i w:val="false"/>
          <w:color w:val="000000"/>
          <w:sz w:val="28"/>
        </w:rPr>
        <w:t xml:space="preserve">
      1) көрсетілетін қызметті алушы порталда тіркеледі, электрондық цифрлық қолтаңбамен куәландырылған электрондық құжат нысанындағы сұрау салуды жолдайды; </w:t>
      </w:r>
    </w:p>
    <w:bookmarkEnd w:id="114"/>
    <w:bookmarkStart w:name="z127" w:id="115"/>
    <w:p>
      <w:pPr>
        <w:spacing w:after="0"/>
        <w:ind w:left="0"/>
        <w:jc w:val="both"/>
      </w:pPr>
      <w:r>
        <w:rPr>
          <w:rFonts w:ascii="Times New Roman"/>
          <w:b w:val="false"/>
          <w:i w:val="false"/>
          <w:color w:val="000000"/>
          <w:sz w:val="28"/>
        </w:rPr>
        <w:t xml:space="preserve">
      2) көрсетілетін қызметті алушының "жеке кабинетінде" сұрау салудың қабылданғаны туралы мәртебесі және мемлекеттік қызмет көрсетудің нәтижесін алу тәртібі көрсетіледі; </w:t>
      </w:r>
    </w:p>
    <w:bookmarkEnd w:id="115"/>
    <w:bookmarkStart w:name="z128" w:id="116"/>
    <w:p>
      <w:pPr>
        <w:spacing w:after="0"/>
        <w:ind w:left="0"/>
        <w:jc w:val="both"/>
      </w:pPr>
      <w:r>
        <w:rPr>
          <w:rFonts w:ascii="Times New Roman"/>
          <w:b w:val="false"/>
          <w:i w:val="false"/>
          <w:color w:val="000000"/>
          <w:sz w:val="28"/>
        </w:rPr>
        <w:t>
      3) сұрау салуды қабылдағаннан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 (қайта жоспарлау, қайта жабдықтау) жобаларына бастапқы материалдарды ұсыну" мемлекеттік көрсетілетін қызмет регламентіне қосымша</w:t>
            </w:r>
          </w:p>
        </w:tc>
      </w:tr>
    </w:tbl>
    <w:bookmarkStart w:name="z130" w:id="117"/>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17"/>
    <w:bookmarkStart w:name="z131"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2"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78105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"27" қараша № 530 қаулысымен бекітілген 3-қосымша</w:t>
            </w:r>
          </w:p>
        </w:tc>
      </w:tr>
    </w:tbl>
    <w:bookmarkStart w:name="z134" w:id="120"/>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 </w:t>
      </w:r>
    </w:p>
    <w:bookmarkEnd w:id="120"/>
    <w:bookmarkStart w:name="z135" w:id="121"/>
    <w:p>
      <w:pPr>
        <w:spacing w:after="0"/>
        <w:ind w:left="0"/>
        <w:jc w:val="left"/>
      </w:pPr>
      <w:r>
        <w:rPr>
          <w:rFonts w:ascii="Times New Roman"/>
          <w:b/>
          <w:i w:val="false"/>
          <w:color w:val="000000"/>
        </w:rPr>
        <w:t xml:space="preserve"> 1. Жалпы ережелер</w:t>
      </w:r>
    </w:p>
    <w:bookmarkEnd w:id="121"/>
    <w:bookmarkStart w:name="z136" w:id="122"/>
    <w:p>
      <w:pPr>
        <w:spacing w:after="0"/>
        <w:ind w:left="0"/>
        <w:jc w:val="both"/>
      </w:pPr>
      <w:r>
        <w:rPr>
          <w:rFonts w:ascii="Times New Roman"/>
          <w:b w:val="false"/>
          <w:i w:val="false"/>
          <w:color w:val="000000"/>
          <w:sz w:val="28"/>
        </w:rPr>
        <w:t xml:space="preserve">
      1.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(бұдан әрі - мемлекеттік көрсетілетін қызмет) аудандардың және облыстық маңызы бар қалалардың жергілікті атқарушы органдарымен (бұдан әрі - көрсетілетін қызметті беруші) жеке және заңды тұлғаларға (бұдан әрі - көрсетілетін қызметті алушы) тегiн көрсетіледі. </w:t>
      </w:r>
    </w:p>
    <w:bookmarkEnd w:id="122"/>
    <w:bookmarkStart w:name="z137" w:id="123"/>
    <w:p>
      <w:pPr>
        <w:spacing w:after="0"/>
        <w:ind w:left="0"/>
        <w:jc w:val="both"/>
      </w:pPr>
      <w:r>
        <w:rPr>
          <w:rFonts w:ascii="Times New Roman"/>
          <w:b w:val="false"/>
          <w:i w:val="false"/>
          <w:color w:val="000000"/>
          <w:sz w:val="28"/>
        </w:rPr>
        <w:t xml:space="preserve">
      Мемлекеттік көрсетілетін қызмет 2015 жылғы 27 наурыздағы </w:t>
      </w:r>
      <w:r>
        <w:rPr>
          <w:rFonts w:ascii="Times New Roman"/>
          <w:b w:val="false"/>
          <w:i w:val="false"/>
          <w:color w:val="000000"/>
          <w:sz w:val="28"/>
        </w:rPr>
        <w:t>№ 257</w:t>
      </w:r>
      <w:r>
        <w:rPr>
          <w:rFonts w:ascii="Times New Roman"/>
          <w:b w:val="false"/>
          <w:i w:val="false"/>
          <w:color w:val="000000"/>
          <w:sz w:val="28"/>
        </w:rPr>
        <w:t xml:space="preserve"> Қазақстан Республикасы Ұлттық экономика министрінің міндетін атқарушының (Нормативтік құқықтық актілерді мемлекеттік тіркеу тізілімінде № 11018 тіркелген) бұйрығымен бекітілген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стандарты (бұдан әрі - Стандарт) негізінде көрсетіледі. </w:t>
      </w:r>
    </w:p>
    <w:bookmarkEnd w:id="123"/>
    <w:bookmarkStart w:name="z138" w:id="124"/>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bookmarkEnd w:id="124"/>
    <w:bookmarkStart w:name="z139" w:id="125"/>
    <w:p>
      <w:pPr>
        <w:spacing w:after="0"/>
        <w:ind w:left="0"/>
        <w:jc w:val="both"/>
      </w:pPr>
      <w:r>
        <w:rPr>
          <w:rFonts w:ascii="Times New Roman"/>
          <w:b w:val="false"/>
          <w:i w:val="false"/>
          <w:color w:val="000000"/>
          <w:sz w:val="28"/>
        </w:rPr>
        <w:t xml:space="preserve">
      1) көрсетілетін қызметті берушінің кеңсесі; </w:t>
      </w:r>
    </w:p>
    <w:bookmarkEnd w:id="125"/>
    <w:bookmarkStart w:name="z140" w:id="126"/>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w:t>
      </w:r>
    </w:p>
    <w:bookmarkEnd w:id="126"/>
    <w:bookmarkStart w:name="z141" w:id="127"/>
    <w:p>
      <w:pPr>
        <w:spacing w:after="0"/>
        <w:ind w:left="0"/>
        <w:jc w:val="both"/>
      </w:pPr>
      <w:r>
        <w:rPr>
          <w:rFonts w:ascii="Times New Roman"/>
          <w:b w:val="false"/>
          <w:i w:val="false"/>
          <w:color w:val="000000"/>
          <w:sz w:val="28"/>
        </w:rPr>
        <w:t xml:space="preserve">
      2. Мемлекеттік қызмет көрсету нысаны: қағаз түрінде. </w:t>
      </w:r>
    </w:p>
    <w:bookmarkEnd w:id="127"/>
    <w:bookmarkStart w:name="z142" w:id="128"/>
    <w:p>
      <w:pPr>
        <w:spacing w:after="0"/>
        <w:ind w:left="0"/>
        <w:jc w:val="both"/>
      </w:pPr>
      <w:r>
        <w:rPr>
          <w:rFonts w:ascii="Times New Roman"/>
          <w:b w:val="false"/>
          <w:i w:val="false"/>
          <w:color w:val="000000"/>
          <w:sz w:val="28"/>
        </w:rPr>
        <w:t xml:space="preserve">
      3. Мемлекеттік қызметті көрсету нәтижесі: реконструкциялауға (қайта жоспарлауға, қайта жабдықтауға) жергілікті атқарушы органдарының шешімі немесе Стандарттың 10-тармағында көзделген жағдайлар және негіздер бойынша мемлекеттік көрсетілетін қызметті ұсынудан бас тарту туралы дәлелді жауап. </w:t>
      </w:r>
    </w:p>
    <w:bookmarkEnd w:id="128"/>
    <w:bookmarkStart w:name="z143" w:id="12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29"/>
    <w:bookmarkStart w:name="z144" w:id="130"/>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bookmarkEnd w:id="130"/>
    <w:bookmarkStart w:name="z145" w:id="131"/>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 орындаудың ұзақтығы: </w:t>
      </w:r>
    </w:p>
    <w:bookmarkEnd w:id="131"/>
    <w:bookmarkStart w:name="z146" w:id="132"/>
    <w:p>
      <w:pPr>
        <w:spacing w:after="0"/>
        <w:ind w:left="0"/>
        <w:jc w:val="both"/>
      </w:pPr>
      <w:r>
        <w:rPr>
          <w:rFonts w:ascii="Times New Roman"/>
          <w:b w:val="false"/>
          <w:i w:val="false"/>
          <w:color w:val="000000"/>
          <w:sz w:val="28"/>
        </w:rPr>
        <w:t xml:space="preserve">
      1) құжаттарды қабылдау, тіркеу және көрсетілетін қызметті берушінің басшысына бұрыштама қоюға жолдау – 30 (отыз) минут. Нәтижесі - көрсетілетін қызметті берушінің басшысына жолдау; </w:t>
      </w:r>
    </w:p>
    <w:bookmarkEnd w:id="132"/>
    <w:bookmarkStart w:name="z147" w:id="133"/>
    <w:p>
      <w:pPr>
        <w:spacing w:after="0"/>
        <w:ind w:left="0"/>
        <w:jc w:val="both"/>
      </w:pPr>
      <w:r>
        <w:rPr>
          <w:rFonts w:ascii="Times New Roman"/>
          <w:b w:val="false"/>
          <w:i w:val="false"/>
          <w:color w:val="000000"/>
          <w:sz w:val="28"/>
        </w:rPr>
        <w:t xml:space="preserve">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 </w:t>
      </w:r>
    </w:p>
    <w:bookmarkEnd w:id="133"/>
    <w:bookmarkStart w:name="z148" w:id="134"/>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құжаттарды қарау - екі жұмыс күні ішінде. Нәтижесі - ұсынылған құжаттардың толықтығын қарау. </w:t>
      </w:r>
    </w:p>
    <w:bookmarkEnd w:id="134"/>
    <w:bookmarkStart w:name="z149" w:id="135"/>
    <w:p>
      <w:pPr>
        <w:spacing w:after="0"/>
        <w:ind w:left="0"/>
        <w:jc w:val="both"/>
      </w:pPr>
      <w:r>
        <w:rPr>
          <w:rFonts w:ascii="Times New Roman"/>
          <w:b w:val="false"/>
          <w:i w:val="false"/>
          <w:color w:val="000000"/>
          <w:sz w:val="28"/>
        </w:rPr>
        <w:t xml:space="preserve">
      4)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 12 (он екі) жұмыс күні. </w:t>
      </w:r>
    </w:p>
    <w:bookmarkEnd w:id="135"/>
    <w:bookmarkStart w:name="z150" w:id="136"/>
    <w:p>
      <w:pPr>
        <w:spacing w:after="0"/>
        <w:ind w:left="0"/>
        <w:jc w:val="both"/>
      </w:pPr>
      <w:r>
        <w:rPr>
          <w:rFonts w:ascii="Times New Roman"/>
          <w:b w:val="false"/>
          <w:i w:val="false"/>
          <w:color w:val="000000"/>
          <w:sz w:val="28"/>
        </w:rPr>
        <w:t xml:space="preserve">
      Дәлелді бас тарту – 2 (екі) жұмыс күні. Нәтижесі - мемлекеттік қызмет көрсету нәтижесін көрсетілетін қызметті берушінің басшысына қол қоюға жолдау; </w:t>
      </w:r>
    </w:p>
    <w:bookmarkEnd w:id="136"/>
    <w:bookmarkStart w:name="z151" w:id="137"/>
    <w:p>
      <w:pPr>
        <w:spacing w:after="0"/>
        <w:ind w:left="0"/>
        <w:jc w:val="both"/>
      </w:pPr>
      <w:r>
        <w:rPr>
          <w:rFonts w:ascii="Times New Roman"/>
          <w:b w:val="false"/>
          <w:i w:val="false"/>
          <w:color w:val="000000"/>
          <w:sz w:val="28"/>
        </w:rPr>
        <w:t xml:space="preserve">
      5)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 </w:t>
      </w:r>
    </w:p>
    <w:bookmarkEnd w:id="137"/>
    <w:bookmarkStart w:name="z152" w:id="138"/>
    <w:p>
      <w:pPr>
        <w:spacing w:after="0"/>
        <w:ind w:left="0"/>
        <w:jc w:val="both"/>
      </w:pPr>
      <w:r>
        <w:rPr>
          <w:rFonts w:ascii="Times New Roman"/>
          <w:b w:val="false"/>
          <w:i w:val="false"/>
          <w:color w:val="000000"/>
          <w:sz w:val="28"/>
        </w:rPr>
        <w:t xml:space="preserve">
      6) мемлекеттік қызмет көрсету нәтижесін беру – 30 (отыз) минут. Нәтижесі - мемлекеттік қызмет көрсету нәтижесін беру. </w:t>
      </w:r>
    </w:p>
    <w:bookmarkEnd w:id="138"/>
    <w:bookmarkStart w:name="z153" w:id="139"/>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139"/>
    <w:bookmarkStart w:name="z154" w:id="14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40"/>
    <w:bookmarkStart w:name="z155" w:id="141"/>
    <w:p>
      <w:pPr>
        <w:spacing w:after="0"/>
        <w:ind w:left="0"/>
        <w:jc w:val="both"/>
      </w:pPr>
      <w:r>
        <w:rPr>
          <w:rFonts w:ascii="Times New Roman"/>
          <w:b w:val="false"/>
          <w:i w:val="false"/>
          <w:color w:val="000000"/>
          <w:sz w:val="28"/>
        </w:rPr>
        <w:t>
      1) көрсетілетін қызметті берушінің кеңсе қызметкері;</w:t>
      </w:r>
    </w:p>
    <w:bookmarkEnd w:id="141"/>
    <w:bookmarkStart w:name="z156" w:id="142"/>
    <w:p>
      <w:pPr>
        <w:spacing w:after="0"/>
        <w:ind w:left="0"/>
        <w:jc w:val="both"/>
      </w:pPr>
      <w:r>
        <w:rPr>
          <w:rFonts w:ascii="Times New Roman"/>
          <w:b w:val="false"/>
          <w:i w:val="false"/>
          <w:color w:val="000000"/>
          <w:sz w:val="28"/>
        </w:rPr>
        <w:t>
      2) көрсетілетін қызметті берушінің басшысы;</w:t>
      </w:r>
    </w:p>
    <w:bookmarkEnd w:id="142"/>
    <w:bookmarkStart w:name="z157" w:id="143"/>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143"/>
    <w:bookmarkStart w:name="z158" w:id="144"/>
    <w:p>
      <w:pPr>
        <w:spacing w:after="0"/>
        <w:ind w:left="0"/>
        <w:jc w:val="both"/>
      </w:pPr>
      <w:r>
        <w:rPr>
          <w:rFonts w:ascii="Times New Roman"/>
          <w:b w:val="false"/>
          <w:i w:val="false"/>
          <w:color w:val="000000"/>
          <w:sz w:val="28"/>
        </w:rPr>
        <w:t xml:space="preserve">
      7. Әрбір рәсімнің (іс-қимылдың) ұзақтығын көрсете отырып, құрылымдық бөлімшелердің (жұмыскерлердің) арасындағы рәсімдердің (іс-қимылдың) бірізділігін сипаттау осы регламенттің қосымшасы "Мемлекеттік қызмет көрсетудің бизнес-процестерінің анықтамалығы" келтірілген. </w:t>
      </w:r>
    </w:p>
    <w:bookmarkEnd w:id="144"/>
    <w:bookmarkStart w:name="z159" w:id="145"/>
    <w:p>
      <w:pPr>
        <w:spacing w:after="0"/>
        <w:ind w:left="0"/>
        <w:jc w:val="both"/>
      </w:pPr>
      <w:r>
        <w:rPr>
          <w:rFonts w:ascii="Times New Roman"/>
          <w:b w:val="false"/>
          <w:i w:val="false"/>
          <w:color w:val="000000"/>
          <w:sz w:val="28"/>
        </w:rPr>
        <w:t>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45"/>
    <w:bookmarkStart w:name="z160" w:id="146"/>
    <w:p>
      <w:pPr>
        <w:spacing w:after="0"/>
        <w:ind w:left="0"/>
        <w:jc w:val="both"/>
      </w:pPr>
      <w:r>
        <w:rPr>
          <w:rFonts w:ascii="Times New Roman"/>
          <w:b w:val="false"/>
          <w:i w:val="false"/>
          <w:color w:val="000000"/>
          <w:sz w:val="28"/>
        </w:rPr>
        <w:t xml:space="preserve">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 </w:t>
      </w:r>
    </w:p>
    <w:bookmarkEnd w:id="146"/>
    <w:bookmarkStart w:name="z161" w:id="147"/>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147"/>
    <w:bookmarkStart w:name="z162" w:id="148"/>
    <w:p>
      <w:pPr>
        <w:spacing w:after="0"/>
        <w:ind w:left="0"/>
        <w:jc w:val="both"/>
      </w:pPr>
      <w:r>
        <w:rPr>
          <w:rFonts w:ascii="Times New Roman"/>
          <w:b w:val="false"/>
          <w:i w:val="false"/>
          <w:color w:val="000000"/>
          <w:sz w:val="28"/>
        </w:rPr>
        <w:t xml:space="preserve">
      1) Мемлекеттік корпорацияның қызметкері құжаттарды қабылдайды және тиісті құжаттардың қабылдағаны туралы қолхат береді (Стандарттың 10-тармағына сәйкес Мемлекеттік корпорацияның қызметкері өтінішті қабылдаудан бас тартады және Стандарттың 2-қосымшасына сәйкес қолхат береді) - 20 (жиырма) минут; </w:t>
      </w:r>
    </w:p>
    <w:bookmarkEnd w:id="148"/>
    <w:bookmarkStart w:name="z163" w:id="149"/>
    <w:p>
      <w:pPr>
        <w:spacing w:after="0"/>
        <w:ind w:left="0"/>
        <w:jc w:val="both"/>
      </w:pPr>
      <w:r>
        <w:rPr>
          <w:rFonts w:ascii="Times New Roman"/>
          <w:b w:val="false"/>
          <w:i w:val="false"/>
          <w:color w:val="000000"/>
          <w:sz w:val="28"/>
        </w:rPr>
        <w:t xml:space="preserve">
      2) Мемлекеттік корпорацияның қызметкері көрсетілетін қызметті берушіге қабылданған құжаттарды жолдайды - 3 (үш) сағат; </w:t>
      </w:r>
    </w:p>
    <w:bookmarkEnd w:id="149"/>
    <w:bookmarkStart w:name="z164" w:id="150"/>
    <w:p>
      <w:pPr>
        <w:spacing w:after="0"/>
        <w:ind w:left="0"/>
        <w:jc w:val="both"/>
      </w:pPr>
      <w:r>
        <w:rPr>
          <w:rFonts w:ascii="Times New Roman"/>
          <w:b w:val="false"/>
          <w:i w:val="false"/>
          <w:color w:val="000000"/>
          <w:sz w:val="28"/>
        </w:rPr>
        <w:t xml:space="preserve">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 </w:t>
      </w:r>
    </w:p>
    <w:bookmarkEnd w:id="150"/>
    <w:bookmarkStart w:name="z165" w:id="151"/>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bookmarkEnd w:id="151"/>
    <w:bookmarkStart w:name="z166" w:id="152"/>
    <w:p>
      <w:pPr>
        <w:spacing w:after="0"/>
        <w:ind w:left="0"/>
        <w:jc w:val="both"/>
      </w:pPr>
      <w:r>
        <w:rPr>
          <w:rFonts w:ascii="Times New Roman"/>
          <w:b w:val="false"/>
          <w:i w:val="false"/>
          <w:color w:val="000000"/>
          <w:sz w:val="28"/>
        </w:rPr>
        <w:t xml:space="preserve">
      5) Мемлекеттік корпорацияның қызметкері көрсетілетін қызмет нәтижесін көрсетілетін қызметті алушыға береді - 20 (жиырма) минут. </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регламентіне қосымша </w:t>
            </w:r>
          </w:p>
        </w:tc>
      </w:tr>
    </w:tbl>
    <w:bookmarkStart w:name="z168" w:id="153"/>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53"/>
    <w:bookmarkStart w:name="z169" w:id="154"/>
    <w:p>
      <w:pPr>
        <w:spacing w:after="0"/>
        <w:ind w:left="0"/>
        <w:jc w:val="both"/>
      </w:pPr>
      <w:r>
        <w:rPr>
          <w:rFonts w:ascii="Times New Roman"/>
          <w:b w:val="false"/>
          <w:i w:val="false"/>
          <w:color w:val="000000"/>
          <w:sz w:val="28"/>
        </w:rPr>
        <w:t xml:space="preserve">
      </w:t>
      </w:r>
    </w:p>
    <w:bookmarkEnd w:id="154"/>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 w:id="155"/>
    <w:p>
      <w:pPr>
        <w:spacing w:after="0"/>
        <w:ind w:left="0"/>
        <w:jc w:val="both"/>
      </w:pPr>
      <w:r>
        <w:rPr>
          <w:rFonts w:ascii="Times New Roman"/>
          <w:b w:val="false"/>
          <w:i w:val="false"/>
          <w:color w:val="000000"/>
          <w:sz w:val="28"/>
        </w:rPr>
        <w:t xml:space="preserve">
      </w:t>
      </w:r>
    </w:p>
    <w:bookmarkEnd w:id="155"/>
    <w:p>
      <w:pPr>
        <w:spacing w:after="0"/>
        <w:ind w:left="0"/>
        <w:jc w:val="both"/>
      </w:pPr>
      <w:r>
        <w:drawing>
          <wp:inline distT="0" distB="0" distL="0" distR="0">
            <wp:extent cx="78105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