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4d8f" w14:textId="2a24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аумағында жануарларды асырау қағидаларын бекіту туралы</w:t>
      </w:r>
    </w:p>
    <w:p>
      <w:pPr>
        <w:spacing w:after="0"/>
        <w:ind w:left="0"/>
        <w:jc w:val="both"/>
      </w:pPr>
      <w:r>
        <w:rPr>
          <w:rFonts w:ascii="Times New Roman"/>
          <w:b w:val="false"/>
          <w:i w:val="false"/>
          <w:color w:val="000000"/>
          <w:sz w:val="28"/>
        </w:rPr>
        <w:t>Алматы облыстық мәслихатының 2017 жылғы 15 желтоқсандағы № 26-130 шешімі. Алматы облысы Әділет департаментінде 2018 жылы 10 қаңтарда № 4502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Алматы облысы аумағында жануарларды асырау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облыстық мәслихаттың "Аграрлық сала, жер қатынастары және экология мәселелері бойынша"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Ибраимова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маслихатының 2017 жылғы 15 желтоқсандағы № 26-130 шешімімен бекітілген қосымша</w:t>
            </w:r>
          </w:p>
        </w:tc>
      </w:tr>
    </w:tbl>
    <w:bookmarkStart w:name="z14" w:id="4"/>
    <w:p>
      <w:pPr>
        <w:spacing w:after="0"/>
        <w:ind w:left="0"/>
        <w:jc w:val="left"/>
      </w:pPr>
      <w:r>
        <w:rPr>
          <w:rFonts w:ascii="Times New Roman"/>
          <w:b/>
          <w:i w:val="false"/>
          <w:color w:val="000000"/>
        </w:rPr>
        <w:t xml:space="preserve"> Алматы облысы аумағында жануарларды асырау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1. Осы Алматы облысы аумағында жануарларды асырау қағидалары (бұдан әрі – Қағидалар)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заңдарына, өзге де нормативтік құқықтық актілерге сәйкес әзірленді және Алматы облысының аумағында жануарларды асырау тәртібін айқындайды.</w:t>
      </w:r>
    </w:p>
    <w:bookmarkEnd w:id="6"/>
    <w:bookmarkStart w:name="z17" w:id="7"/>
    <w:p>
      <w:pPr>
        <w:spacing w:after="0"/>
        <w:ind w:left="0"/>
        <w:jc w:val="both"/>
      </w:pPr>
      <w:r>
        <w:rPr>
          <w:rFonts w:ascii="Times New Roman"/>
          <w:b w:val="false"/>
          <w:i w:val="false"/>
          <w:color w:val="000000"/>
          <w:sz w:val="28"/>
        </w:rPr>
        <w:t>
      2. Осы Қағидалардың әрекеті, жануарларды асыраумен айналысатын, меншігінде немесе басқа да иелігінде жануарлары бар барлық жануарлар иелеріне (жеке және заңды тұлғаларға) қатысты.</w:t>
      </w:r>
    </w:p>
    <w:bookmarkEnd w:id="7"/>
    <w:bookmarkStart w:name="z18" w:id="8"/>
    <w:p>
      <w:pPr>
        <w:spacing w:after="0"/>
        <w:ind w:left="0"/>
        <w:jc w:val="both"/>
      </w:pPr>
      <w:r>
        <w:rPr>
          <w:rFonts w:ascii="Times New Roman"/>
          <w:b w:val="false"/>
          <w:i w:val="false"/>
          <w:color w:val="000000"/>
          <w:sz w:val="28"/>
        </w:rPr>
        <w:t>
      3. Қағидаларда келесі түсініктер пайдаланылады:</w:t>
      </w:r>
    </w:p>
    <w:bookmarkEnd w:id="8"/>
    <w:bookmarkStart w:name="z19" w:id="9"/>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малдардың, құстардың, балықтардың және бал араларының барлық түрі; </w:t>
      </w:r>
    </w:p>
    <w:bookmarkEnd w:id="9"/>
    <w:bookmarkStart w:name="z20" w:id="10"/>
    <w:p>
      <w:pPr>
        <w:spacing w:after="0"/>
        <w:ind w:left="0"/>
        <w:jc w:val="both"/>
      </w:pPr>
      <w:r>
        <w:rPr>
          <w:rFonts w:ascii="Times New Roman"/>
          <w:b w:val="false"/>
          <w:i w:val="false"/>
          <w:color w:val="000000"/>
          <w:sz w:val="28"/>
        </w:rPr>
        <w:t>
      2) жабайы жануарлар – табиғи тіршілік ету ортасы жабайы табиғат болып табылатын, сонымен қатар еріксіз немесе жартылай бостандықта мекендейтін жануарлар;</w:t>
      </w:r>
    </w:p>
    <w:bookmarkEnd w:id="10"/>
    <w:bookmarkStart w:name="z21" w:id="11"/>
    <w:p>
      <w:pPr>
        <w:spacing w:after="0"/>
        <w:ind w:left="0"/>
        <w:jc w:val="both"/>
      </w:pPr>
      <w:r>
        <w:rPr>
          <w:rFonts w:ascii="Times New Roman"/>
          <w:b w:val="false"/>
          <w:i w:val="false"/>
          <w:color w:val="000000"/>
          <w:sz w:val="28"/>
        </w:rPr>
        <w:t>
      3) жануарлар – фаунаға жататын биологиялық объектілер: ауыл шаруашылығы, үй және жабайы жануарлар; </w:t>
      </w:r>
    </w:p>
    <w:bookmarkEnd w:id="11"/>
    <w:bookmarkStart w:name="z22" w:id="12"/>
    <w:p>
      <w:pPr>
        <w:spacing w:after="0"/>
        <w:ind w:left="0"/>
        <w:jc w:val="both"/>
      </w:pPr>
      <w:r>
        <w:rPr>
          <w:rFonts w:ascii="Times New Roman"/>
          <w:b w:val="false"/>
          <w:i w:val="false"/>
          <w:color w:val="000000"/>
          <w:sz w:val="28"/>
        </w:rPr>
        <w:t>
      4) үй жануарлары – иттер, мысықтар және ұзақ тарихи кезең бойы дәстүрлі түрде адам көмегімен өсірілетін және бағылатын, сонымен қатар адамның эстетикалық мұқтажын қанағаттандыру үшін жасанды жолмен өсіріп шығарған және жабайы популяциясы жоқ өмірге қабілетті, жеке морфологиялық белгілері ұқсас өзгешеліктері бар және ұзақ уақыт бойы табиғи ареалда өмір сүретін жануарлардың түрлері мен тұқымдары.</w:t>
      </w:r>
    </w:p>
    <w:bookmarkEnd w:id="12"/>
    <w:bookmarkStart w:name="z23" w:id="13"/>
    <w:p>
      <w:pPr>
        <w:spacing w:after="0"/>
        <w:ind w:left="0"/>
        <w:jc w:val="left"/>
      </w:pPr>
      <w:r>
        <w:rPr>
          <w:rFonts w:ascii="Times New Roman"/>
          <w:b/>
          <w:i w:val="false"/>
          <w:color w:val="000000"/>
        </w:rPr>
        <w:t xml:space="preserve"> 2-тарау. Жануарларды асырау тәртібі</w:t>
      </w:r>
    </w:p>
    <w:bookmarkEnd w:id="13"/>
    <w:bookmarkStart w:name="z24" w:id="14"/>
    <w:p>
      <w:pPr>
        <w:spacing w:after="0"/>
        <w:ind w:left="0"/>
        <w:jc w:val="both"/>
      </w:pPr>
      <w:r>
        <w:rPr>
          <w:rFonts w:ascii="Times New Roman"/>
          <w:b w:val="false"/>
          <w:i w:val="false"/>
          <w:color w:val="000000"/>
          <w:sz w:val="28"/>
        </w:rPr>
        <w:t>
      4. Жануарлардың иелері (жеке және заңды тұлғалар): </w:t>
      </w:r>
    </w:p>
    <w:bookmarkEnd w:id="14"/>
    <w:bookmarkStart w:name="z25" w:id="15"/>
    <w:p>
      <w:pPr>
        <w:spacing w:after="0"/>
        <w:ind w:left="0"/>
        <w:jc w:val="both"/>
      </w:pPr>
      <w:r>
        <w:rPr>
          <w:rFonts w:ascii="Times New Roman"/>
          <w:b w:val="false"/>
          <w:i w:val="false"/>
          <w:color w:val="000000"/>
          <w:sz w:val="28"/>
        </w:rPr>
        <w:t xml:space="preserve">
      1) "Ауыл шаруашылығы жануарларын бірдейлендіру қағидаларын бекіту туралы" 2015 жылғы 30 қаңтардағы № 7-1/68 Қазақстан Республикасы Ауыл шаруашылығы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құқытық актілерді тіркеу тізілімінде № 11127 тіркелген) сәйкес жануарларды уақытылы бірдейлендіруді; </w:t>
      </w:r>
    </w:p>
    <w:bookmarkEnd w:id="15"/>
    <w:bookmarkStart w:name="z26" w:id="16"/>
    <w:p>
      <w:pPr>
        <w:spacing w:after="0"/>
        <w:ind w:left="0"/>
        <w:jc w:val="both"/>
      </w:pPr>
      <w:r>
        <w:rPr>
          <w:rFonts w:ascii="Times New Roman"/>
          <w:b w:val="false"/>
          <w:i w:val="false"/>
          <w:color w:val="000000"/>
          <w:sz w:val="28"/>
        </w:rPr>
        <w:t>
      2) ветеринариялық-санитариялық қауіпсіздікті қамтамасыз ету мақсатында жануарларды уақытылы вакцинациялаудан және диагностикалаудан өткізуді;</w:t>
      </w:r>
    </w:p>
    <w:bookmarkEnd w:id="16"/>
    <w:bookmarkStart w:name="z27" w:id="17"/>
    <w:p>
      <w:pPr>
        <w:spacing w:after="0"/>
        <w:ind w:left="0"/>
        <w:jc w:val="both"/>
      </w:pPr>
      <w:r>
        <w:rPr>
          <w:rFonts w:ascii="Times New Roman"/>
          <w:b w:val="false"/>
          <w:i w:val="false"/>
          <w:color w:val="000000"/>
          <w:sz w:val="28"/>
        </w:rPr>
        <w:t>
      3) жануардың түріне, жасына және физиологиясына сәйкес саулығы, ауқаттылығы жөніндегі күтімді және оларды пайдалануды;</w:t>
      </w:r>
    </w:p>
    <w:bookmarkEnd w:id="17"/>
    <w:bookmarkStart w:name="z28" w:id="18"/>
    <w:p>
      <w:pPr>
        <w:spacing w:after="0"/>
        <w:ind w:left="0"/>
        <w:jc w:val="both"/>
      </w:pPr>
      <w:r>
        <w:rPr>
          <w:rFonts w:ascii="Times New Roman"/>
          <w:b w:val="false"/>
          <w:i w:val="false"/>
          <w:color w:val="000000"/>
          <w:sz w:val="28"/>
        </w:rPr>
        <w:t>
      4) жануарлар және адамдар ортасының қауіпсіздігін, сонымен қатар мүліктің жануарлардан зиян келтіруінен;</w:t>
      </w:r>
    </w:p>
    <w:bookmarkEnd w:id="18"/>
    <w:bookmarkStart w:name="z29" w:id="19"/>
    <w:p>
      <w:pPr>
        <w:spacing w:after="0"/>
        <w:ind w:left="0"/>
        <w:jc w:val="both"/>
      </w:pPr>
      <w:r>
        <w:rPr>
          <w:rFonts w:ascii="Times New Roman"/>
          <w:b w:val="false"/>
          <w:i w:val="false"/>
          <w:color w:val="000000"/>
          <w:sz w:val="28"/>
        </w:rPr>
        <w:t>
      5) көлік жолының жанында жануарлармен өткен кезде және олардың жолдан өтіп бара жатқандағы тәртібін тікелей қадағалау арқылы жол қозғалысының қауіпсіздігін сақтауды;</w:t>
      </w:r>
    </w:p>
    <w:bookmarkEnd w:id="19"/>
    <w:bookmarkStart w:name="z30" w:id="20"/>
    <w:p>
      <w:pPr>
        <w:spacing w:after="0"/>
        <w:ind w:left="0"/>
        <w:jc w:val="both"/>
      </w:pPr>
      <w:r>
        <w:rPr>
          <w:rFonts w:ascii="Times New Roman"/>
          <w:b w:val="false"/>
          <w:i w:val="false"/>
          <w:color w:val="000000"/>
          <w:sz w:val="28"/>
        </w:rPr>
        <w:t>
      6) санитариялық-гигиеналық және ветеринариялық (ветеринариялық-санитариялық) нормалар мен қағидалардың талаптарын сақтауды қамтамасыз етеді.</w:t>
      </w:r>
    </w:p>
    <w:bookmarkEnd w:id="20"/>
    <w:bookmarkStart w:name="z31" w:id="21"/>
    <w:p>
      <w:pPr>
        <w:spacing w:after="0"/>
        <w:ind w:left="0"/>
        <w:jc w:val="both"/>
      </w:pPr>
      <w:r>
        <w:rPr>
          <w:rFonts w:ascii="Times New Roman"/>
          <w:b w:val="false"/>
          <w:i w:val="false"/>
          <w:color w:val="000000"/>
          <w:sz w:val="28"/>
        </w:rPr>
        <w:t xml:space="preserve">
      5. Жануарлардың иелері (жеке және заңды тұлғалар) жануарларды асырау кезінде қамтамасыз етеді: </w:t>
      </w:r>
    </w:p>
    <w:bookmarkEnd w:id="21"/>
    <w:bookmarkStart w:name="z32" w:id="22"/>
    <w:p>
      <w:pPr>
        <w:spacing w:after="0"/>
        <w:ind w:left="0"/>
        <w:jc w:val="both"/>
      </w:pPr>
      <w:r>
        <w:rPr>
          <w:rFonts w:ascii="Times New Roman"/>
          <w:b w:val="false"/>
          <w:i w:val="false"/>
          <w:color w:val="000000"/>
          <w:sz w:val="28"/>
        </w:rPr>
        <w:t xml:space="preserve">
      1) жайлы орналасқан орындарды, ылғалды-температуралық режимді, табиғи жарықты, вентиляцияны; </w:t>
      </w:r>
    </w:p>
    <w:bookmarkEnd w:id="22"/>
    <w:bookmarkStart w:name="z33" w:id="23"/>
    <w:p>
      <w:pPr>
        <w:spacing w:after="0"/>
        <w:ind w:left="0"/>
        <w:jc w:val="both"/>
      </w:pPr>
      <w:r>
        <w:rPr>
          <w:rFonts w:ascii="Times New Roman"/>
          <w:b w:val="false"/>
          <w:i w:val="false"/>
          <w:color w:val="000000"/>
          <w:sz w:val="28"/>
        </w:rPr>
        <w:t xml:space="preserve">
      2) арнайы дайындалған жануарларды (иттерді) тұмылдырықта болуын және қысқа тізгінде ұсталуын; </w:t>
      </w:r>
    </w:p>
    <w:bookmarkEnd w:id="23"/>
    <w:bookmarkStart w:name="z34" w:id="24"/>
    <w:p>
      <w:pPr>
        <w:spacing w:after="0"/>
        <w:ind w:left="0"/>
        <w:jc w:val="both"/>
      </w:pPr>
      <w:r>
        <w:rPr>
          <w:rFonts w:ascii="Times New Roman"/>
          <w:b w:val="false"/>
          <w:i w:val="false"/>
          <w:color w:val="000000"/>
          <w:sz w:val="28"/>
        </w:rPr>
        <w:t xml:space="preserve">
      3) оларды биологиялық, түр-тұқымдық және жеке ерекшеліктеріне сәйкес келетін және олардың тамаққа, суға, ұйқыға, қозғалысқа, өзіне ұқсас жануарлармен қатынастарға, табиғи белсенділік пен басқа да қажеттіліктерге табиғи мұқтажын қанағаттандыратын жағдай жасалуын; </w:t>
      </w:r>
    </w:p>
    <w:bookmarkEnd w:id="24"/>
    <w:bookmarkStart w:name="z35" w:id="25"/>
    <w:p>
      <w:pPr>
        <w:spacing w:after="0"/>
        <w:ind w:left="0"/>
        <w:jc w:val="both"/>
      </w:pPr>
      <w:r>
        <w:rPr>
          <w:rFonts w:ascii="Times New Roman"/>
          <w:b w:val="false"/>
          <w:i w:val="false"/>
          <w:color w:val="000000"/>
          <w:sz w:val="28"/>
        </w:rPr>
        <w:t xml:space="preserve">
      4) оқшауланған қора-жайда, қоршалған аумақта бос қойып немесе байлаулы ұстап бағуды. Күзетуге арналған жануарларды (иттерді) "абайлаңыз қабаған ит" деген ескерту жазуы бар, жабдықталған қора-жайларда немесе байлауда ұсталуын; </w:t>
      </w:r>
    </w:p>
    <w:bookmarkEnd w:id="25"/>
    <w:bookmarkStart w:name="z36" w:id="26"/>
    <w:p>
      <w:pPr>
        <w:spacing w:after="0"/>
        <w:ind w:left="0"/>
        <w:jc w:val="both"/>
      </w:pPr>
      <w:r>
        <w:rPr>
          <w:rFonts w:ascii="Times New Roman"/>
          <w:b w:val="false"/>
          <w:i w:val="false"/>
          <w:color w:val="000000"/>
          <w:sz w:val="28"/>
        </w:rPr>
        <w:t xml:space="preserve">
      5)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бірнеше отбасы қоныстанған тұрғын жайларында өз тұрғын алаңында (пәтерде тұратын барлық тұрғындардан жазбаша келісімдерімен).</w:t>
      </w:r>
    </w:p>
    <w:bookmarkEnd w:id="26"/>
    <w:bookmarkStart w:name="z37" w:id="27"/>
    <w:p>
      <w:pPr>
        <w:spacing w:after="0"/>
        <w:ind w:left="0"/>
        <w:jc w:val="both"/>
      </w:pPr>
      <w:r>
        <w:rPr>
          <w:rFonts w:ascii="Times New Roman"/>
          <w:b w:val="false"/>
          <w:i w:val="false"/>
          <w:color w:val="000000"/>
          <w:sz w:val="28"/>
        </w:rPr>
        <w:t>
      Жеке және заңды тұлғалар жануарларды асырауды осы Қағидаларға және Қазақстан Республикасының басқа да нормативтік құқықтық актілеріне сәйкес жүзеге асырады.</w:t>
      </w:r>
    </w:p>
    <w:bookmarkEnd w:id="27"/>
    <w:bookmarkStart w:name="z38" w:id="28"/>
    <w:p>
      <w:pPr>
        <w:spacing w:after="0"/>
        <w:ind w:left="0"/>
        <w:jc w:val="both"/>
      </w:pPr>
      <w:r>
        <w:rPr>
          <w:rFonts w:ascii="Times New Roman"/>
          <w:b w:val="false"/>
          <w:i w:val="false"/>
          <w:color w:val="000000"/>
          <w:sz w:val="28"/>
        </w:rPr>
        <w:t>
      6. Жануарлардың иелері (жеке және заңды тұлғалар) жергілікті атқарушы органдардың ветеринария саласындағы қызметті жүзеге асыратын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орындарына жаңадан сатып алынған жануар (жануарлар), алынған төл, оның (олардың) сойылғаны мен өткізілгені, жануарлар қырылған, бірнеше жануар бір мезгілде ауырған немесе олар әдеттен тыс мінез көрсеткен жағдайлар туралы хабарлауға және ауру деп күдік келтірілген кезде, ветеринария саласындағы мамандар, мемлекеттік ветеринариялық-санитариялық инспекторлар келгенге дейін жануарларды оқшаулап ұстау жөнінде шаралар қолдануға міндетті.</w:t>
      </w:r>
    </w:p>
    <w:bookmarkEnd w:id="28"/>
    <w:bookmarkStart w:name="z39" w:id="29"/>
    <w:p>
      <w:pPr>
        <w:spacing w:after="0"/>
        <w:ind w:left="0"/>
        <w:jc w:val="both"/>
      </w:pPr>
      <w:r>
        <w:rPr>
          <w:rFonts w:ascii="Times New Roman"/>
          <w:b w:val="false"/>
          <w:i w:val="false"/>
          <w:color w:val="000000"/>
          <w:sz w:val="28"/>
        </w:rPr>
        <w:t xml:space="preserve">
      7. "Қазақстан Республикасының аумағында орны ауыстырылатын (тасымалданатын) объектілерді тасымалдауды жүзеге асыру қағидаларын бекіту туралы" 2015 жылғы 29 мамырдағы № 7-1/496 Қазақстан Республикасы Ауыл шаруашылығы министрінің міндетін атқарушысының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құқытық актілерді мемлекеттік тіркеу тізілімінде № 11845 тіркелген) сәйкес тасымалдауға (орнын ауыстыруға) жататын орын ауыстыратын (тасымалданатын) жануарлар "Ветеринариялық құжаттарды беру қағидаларын және олардың бланкілеріне қойылатын талаптарды бекіту туралы" 2015 жылғы 21 мамырдағы № 7-1/453 Қазақстан Республикасы Ауыл шаруашылығы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құқытық актілерді мемлекеттік тіркеу тізілімінде № 11898 тіркелген) сәйкес берілген ветеринариялық құжаттар арқылы сүйемелденеді. </w:t>
      </w:r>
    </w:p>
    <w:bookmarkEnd w:id="29"/>
    <w:bookmarkStart w:name="z40" w:id="30"/>
    <w:p>
      <w:pPr>
        <w:spacing w:after="0"/>
        <w:ind w:left="0"/>
        <w:jc w:val="left"/>
      </w:pPr>
      <w:r>
        <w:rPr>
          <w:rFonts w:ascii="Times New Roman"/>
          <w:b/>
          <w:i w:val="false"/>
          <w:color w:val="000000"/>
        </w:rPr>
        <w:t xml:space="preserve"> 3-тарау. Қағидалардың сақталуын бақылау</w:t>
      </w:r>
    </w:p>
    <w:bookmarkEnd w:id="30"/>
    <w:bookmarkStart w:name="z41" w:id="31"/>
    <w:p>
      <w:pPr>
        <w:spacing w:after="0"/>
        <w:ind w:left="0"/>
        <w:jc w:val="both"/>
      </w:pPr>
      <w:r>
        <w:rPr>
          <w:rFonts w:ascii="Times New Roman"/>
          <w:b w:val="false"/>
          <w:i w:val="false"/>
          <w:color w:val="000000"/>
          <w:sz w:val="28"/>
        </w:rPr>
        <w:t>
      8. Осы Қағидалардың сақталуын бақылауды Қазақстан Республикасының заңнамасына сәйкес жергілікті атқарушы органдар жүзеге асырады.</w:t>
      </w:r>
    </w:p>
    <w:bookmarkEnd w:id="31"/>
    <w:bookmarkStart w:name="z42" w:id="32"/>
    <w:p>
      <w:pPr>
        <w:spacing w:after="0"/>
        <w:ind w:left="0"/>
        <w:jc w:val="left"/>
      </w:pPr>
      <w:r>
        <w:rPr>
          <w:rFonts w:ascii="Times New Roman"/>
          <w:b/>
          <w:i w:val="false"/>
          <w:color w:val="000000"/>
        </w:rPr>
        <w:t xml:space="preserve"> 4-тарау. Қорытынды ережелер</w:t>
      </w:r>
    </w:p>
    <w:bookmarkEnd w:id="32"/>
    <w:bookmarkStart w:name="z43" w:id="33"/>
    <w:p>
      <w:pPr>
        <w:spacing w:after="0"/>
        <w:ind w:left="0"/>
        <w:jc w:val="both"/>
      </w:pPr>
      <w:r>
        <w:rPr>
          <w:rFonts w:ascii="Times New Roman"/>
          <w:b w:val="false"/>
          <w:i w:val="false"/>
          <w:color w:val="000000"/>
          <w:sz w:val="28"/>
        </w:rPr>
        <w:t xml:space="preserve">
      9. Осы Қағидалардың талаптарын бұзу Қазақстан Республикасының заңнамасына сәйкес жауапкершілікке әкеп соғады. </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