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e903" w14:textId="12ae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2016 жылғы 20 желтоқсандағы "Ақсу ауданының 2017-2019 жылдарға арналған бюджеті туралы" № 10-44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2017 жылғы 1 наурыздағы № 11-51 шешімі. Алматы облысы Әділет департаментінде 2017 жылы 14 наурызда № 4134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аудандық мәслихатының 2016 жылғы 20 желтоқсандағы "Ақсу ауданының 2017-2019 жылдарға арналған бюджеті туралы" № 10-44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аудандық "Ақсу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аудандық бюджеті тиісінше 1, 2 және 3-қосымшаларға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5854337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177670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7350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3618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5665699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912608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1082911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3670180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5869203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217667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231713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14046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232533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232533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5"/>
        <w:gridCol w:w="5365"/>
      </w:tblGrid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1 наурыздағы "Ақсу аудандық мәслихатының 2016 жылғы 20 желтоқсандағы "Ақсу ауданының 2017-2019 жылдарға арналған бюджеті туралы" № 10-44 шешіміне өзгерістер енгізу туралы" № 11-51 шешіміне қосымша</w:t>
            </w:r>
          </w:p>
        </w:tc>
      </w:tr>
      <w:tr>
        <w:trPr>
          <w:trHeight w:val="30" w:hRule="atLeast"/>
        </w:trPr>
        <w:tc>
          <w:tcPr>
            <w:tcW w:w="8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20 желтоқсандағы "Ақсу ауданының 2017- 2019 жылдарға арналған бюджеті туралы" № 10-44 шешімімен бекітілген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1025"/>
        <w:gridCol w:w="1025"/>
        <w:gridCol w:w="1026"/>
        <w:gridCol w:w="5964"/>
        <w:gridCol w:w="2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5 869 203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"Өрлеу" жобасы бойынша келісілген қаржылау көмекті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001"/>
        <w:gridCol w:w="1421"/>
        <w:gridCol w:w="1421"/>
        <w:gridCol w:w="4781"/>
        <w:gridCol w:w="2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5346"/>
        <w:gridCol w:w="1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924"/>
        <w:gridCol w:w="1924"/>
        <w:gridCol w:w="2683"/>
        <w:gridCol w:w="30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