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267c" w14:textId="b6d2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2016 жылғы 20 желтоқсандағы "Ақсу ауданының 2017-2019 жылдарға арналған бюджеті туралы" № 10-44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2017 жылғы 18 тамыздағы № 18-86 шешімі. Алматы облысы Әділет департаментінде 2017 жылы 24 тамызда № 4302 болып тіркелді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аудандық мәслихатының "Ақсу ауданының 2017-2019 жылдарға арналған бюджеті туралы" 2016 жылғы 20 желтоқсандағы № 10-44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2017 жылдың 6 қаңтарында аудандық "Ақсу өңірі" газетінде жарияланған) шешіміне келесі өзгерістер енгізілсін: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2017-2019 жылдарға арналған аудандық бюджет тиісінше 1, 2 және 3-қосымшаларға сәйкес, оның ішінде 2017 жылға келесі көлемдерде бекітілсін: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5651329 мың теңге, оның ішінде: 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189275 мың теңге;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6430 мың теңге;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2933 мың теңге;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5452691 мың теңге, оның ішінде: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977677 мың теңге;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804834 мың теңге;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3670180 мың теңге;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5666195 мың теңге;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217667 мың теңге, оның ішінде: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231713 мың теңге;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14046 мың теңге;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0 теңге;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232533 мың теңге;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 бюджет тапшылығын қаржыландыру (профицитін пайдалану) 232533 мың теңге.". 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Ақсу аудандық мәслихатының "Бюджет, әлеуметтік-мәдениет саласы, жастар саясаты, заңдылық және құқық қорғау мәселелері жөніндегі" тұрақты комиссиясына жүктелсін.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Ақсу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Самбетов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6"/>
        <w:gridCol w:w="5374"/>
      </w:tblGrid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2017 жылғы 18 тамыздағы "Ақсу аудандық мәслихатының 2016 жылғы 20 желтоқсандағы "Ақсу ауданының 2017-2019 жылдарға арналған бюджеті туралы" № 10-44 шешіміне өзгерістер енгізу туралы" № 18-86 шешіміне қосымша</w:t>
            </w:r>
          </w:p>
        </w:tc>
      </w:tr>
      <w:tr>
        <w:trPr>
          <w:trHeight w:val="30" w:hRule="atLeast"/>
        </w:trPr>
        <w:tc>
          <w:tcPr>
            <w:tcW w:w="8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мәслихатының 2016 жылғы 20 желтоқсандағы "Ақсу ауданының 2017- 2019 жылдарға арналған бюджеті туралы" № 10-44 шешімімен бекітілген 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ауданының 2017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5651329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1109"/>
        <w:gridCol w:w="1109"/>
        <w:gridCol w:w="1109"/>
        <w:gridCol w:w="5881"/>
        <w:gridCol w:w="2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892 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2725160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білім беру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304613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101061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көмек және әлеуметтiк қамсыздандыру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келісілген қаржылай көмекті енгізу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 көркейту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180857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"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457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54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  <w:bookmarkEnd w:id="63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-232533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8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231713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9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426"/>
        <w:gridCol w:w="1937"/>
        <w:gridCol w:w="1937"/>
        <w:gridCol w:w="2619"/>
        <w:gridCol w:w="2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  <w:bookmarkEnd w:id="70"/>
        </w:tc>
        <w:tc>
          <w:tcPr>
            <w:tcW w:w="2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