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3cae" w14:textId="1263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әкімдігінің 2017 жылғы 27 ақпандағы № 46 қаулысы. Алматы облысы Әділет департаментінде 2017 жылы 15 наурызда № 4142 болып тіркелді. Күші жойылды - Жетісу облысы Алакөл ауданы әкімдігінің 2024 жылғы 16 ақпандағы № 62 қаулысымен</w:t>
      </w:r>
    </w:p>
    <w:p>
      <w:pPr>
        <w:spacing w:after="0"/>
        <w:ind w:left="0"/>
        <w:jc w:val="both"/>
      </w:pPr>
      <w:r>
        <w:rPr>
          <w:rFonts w:ascii="Times New Roman"/>
          <w:b w:val="false"/>
          <w:i w:val="false"/>
          <w:color w:val="ff0000"/>
          <w:sz w:val="28"/>
        </w:rPr>
        <w:t xml:space="preserve">
      Ескерту. Күші жойылды - Жетісу облысы Алакөл ауданы әкімдігінің 16.02.2024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0"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Алакөл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11" w:id="1"/>
    <w:p>
      <w:pPr>
        <w:spacing w:after="0"/>
        <w:ind w:left="0"/>
        <w:jc w:val="both"/>
      </w:pPr>
      <w:r>
        <w:rPr>
          <w:rFonts w:ascii="Times New Roman"/>
          <w:b w:val="false"/>
          <w:i w:val="false"/>
          <w:color w:val="000000"/>
          <w:sz w:val="28"/>
        </w:rPr>
        <w:t>
      1.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үшін ұйымның жұмыскерлерінің тізімдік санының екі пайызы мөлшерінде жұмыс орындарына квота белгіленсін.</w:t>
      </w:r>
    </w:p>
    <w:bookmarkEnd w:id="1"/>
    <w:bookmarkStart w:name="z12" w:id="2"/>
    <w:p>
      <w:pPr>
        <w:spacing w:after="0"/>
        <w:ind w:left="0"/>
        <w:jc w:val="both"/>
      </w:pPr>
      <w:r>
        <w:rPr>
          <w:rFonts w:ascii="Times New Roman"/>
          <w:b w:val="false"/>
          <w:i w:val="false"/>
          <w:color w:val="000000"/>
          <w:sz w:val="28"/>
        </w:rPr>
        <w:t>
      2. Осы қаулының орындалуын бақылау аудан әкімінің орынбасары Абдинов Алмас Сапаргалиевичке жүктелсін.</w:t>
      </w:r>
    </w:p>
    <w:bookmarkEnd w:id="2"/>
    <w:bookmarkStart w:name="z13"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Жаканбаев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