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0ad1" w14:textId="a4d0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2017 жылғы 25 желтоқсандағы № 24-3 шешімі. Алматы облысы Әділет департаментінде 2018 жылы 9 қаңтарда № 4497 болып тіркелді. Күші жойылды - Алматы облысы Алакөл аудандық мәслихатының 2022 жылғы 3 ақпандағы № 20-14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аудандық мәслихатының 03.02.2022 </w:t>
      </w:r>
      <w:r>
        <w:rPr>
          <w:rFonts w:ascii="Times New Roman"/>
          <w:b w:val="false"/>
          <w:i w:val="false"/>
          <w:color w:val="ff0000"/>
          <w:sz w:val="28"/>
        </w:rPr>
        <w:t>№ 20-14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"Экологиялық кодексінің" 19-1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сәйкес,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"Ауыл шаруашылығы, экология, көлік және байланыс, индустриалды-инновациялық және энергетикалық инфроқұрлымның дамуы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Ө.Қойшыманов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2017 жылғы "25 "желтоқсандағы  № 24-3 шешiмiмен бекітілген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Алакөл ауданының жергілікті атқарушы органы (бұдан әрі – жергiлiктi атқарушы орган) жүзеге асырады.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(бұдан әрі – Комиссия) құрады.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жергiлiктi атқарушы органның тұрғын үй-коммуналдық шаруашылық саласында қызмет атқаруға уәкілеттілік берген және тиісті жергiлiктi бюджеттерден қаржыландырылатын атқарушы орган белгіленеді.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