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2acd" w14:textId="42d2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қорындағы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әкімдігінің 2017 жылғы 3 қазандағы № 366 қаулысы. Алматы облысы Әділет департаментінде 2017 жылы 23 қазанда № 4350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сәуірдегі Қазақстан Республикасы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2011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Құрылыс және Тұрғын үй-коммуналдық шаруашылық істері агенттігі төрағасының бұйрығына (Нормативтік құқықтық актілерді мемлекеттік тіркеу тізілімінде № 7232 тіркелген) сәйкес,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Жамбыл ауданының мемлекеттік тұрғын үй қорынан тұрғын үйді пайдаланғаны үшін төлемақы мөлшері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 Ертасқа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"03" қазандағы "Мемлекеттік тұрғын үй қорындағы тұрғын үйді пайдаланғаны үшін төлемақы мөлшерін белгілеу туралы" № 366 қаулысына 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Ұзынағаш ауылы Көкбастау көшесі № 1, № 2, № 3, № 4, № 12 орналасқан мемлекеттік тұрғын үй қорындағы тұрғын үйді пайдаланғаны үшін тұрғын үйдің бір шаршы метр үшін айына төлемақы мөлшері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4 300 874 теңге / 77,8 (техникалық төлқұжаттың деректеріне сәйкес үйдің жалпы көлемі) = 55 281,2 тұрғын үйдің жалпы көлемінің бір шаршы метрін салудың құны (теңге); 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55 281,2: 100 :12 + 0 = 46,1 теңге бір шаршы метр үшін айына. 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"03" қазандағы "Мемлекеттік тұрғын үй қорындағы тұрғын үйді пайдаланғаны үшін төлемақы мөлшерін белгілеу туралы" № 366 қаулысына 2-қосымша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Ұзынағаш ауылы Көкбастау көшесі № 5, № 6, № 10, </w:t>
      </w:r>
      <w:r>
        <w:rPr>
          <w:rFonts w:ascii="Times New Roman"/>
          <w:b/>
          <w:i w:val="false"/>
          <w:color w:val="000000"/>
        </w:rPr>
        <w:t xml:space="preserve">№ 13, № 14, № 15, № 16, № 17, № 18 орналасқан мемлекеттік тұрғын үй </w:t>
      </w:r>
      <w:r>
        <w:rPr>
          <w:rFonts w:ascii="Times New Roman"/>
          <w:b/>
          <w:i w:val="false"/>
          <w:color w:val="000000"/>
        </w:rPr>
        <w:t>қорындағы тұрғын үйді пайдаланғаны үшін тұрғын үйдің бір шаршы метр үшін айына төлемақы мөлшері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4 300 874 теңге / 77,5 (техникалық төлқұжаттың деректеріне сәйкес үйдің жалпы көлемі) = 55 495,15 тұрғын үйдің жалпы көлемінің бір шаршы метрін салудың құны (теңге); 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55 495,15 : 100 :12 + 0 = 46,25 теңге бір шаршы метр үшін айына. 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"03" қазандағы "Мемлекеттік тұрғын үй қорындағы тұрғын үйді пайдаланғаны үшін төлемақы мөлшерін белгілеу туралы" № 366 қаулысына 3-қосымша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Ұзынағаш ауылы Көкбастау көшесі № 22, № 23, № 25 </w:t>
      </w:r>
      <w:r>
        <w:rPr>
          <w:rFonts w:ascii="Times New Roman"/>
          <w:b/>
          <w:i w:val="false"/>
          <w:color w:val="000000"/>
        </w:rPr>
        <w:t>орналасқан мемлекеттік тұрғын үй қорындағы тұрғын үйді пайдаланғаны үшін тұрғын үйдің бір шаршы метр үшін айына төлемақы мөлшері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4 300 874 теңге / 68,9 (техникалық төлқұжаттың деректеріне сәйкес үйдің жалпы көлемі) = 62 422 тұрғын үйдің жалпы көлемінің бір шаршы метрін салудың құны (теңге); 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62 422 : 100 :12 + 0 = 52,02 теңге бір шаршы метр үшін айына. 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"03" қазандағы "Мемлекеттік тұрғын үй қорындағы тұрғын үйді пайдаланғаны үшін төлемақы мөлшерін белгілеу туралы" № 366 қаулысына 4-қосымша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Ұзынағаш ауылы Көкбастау көшесі № 24, № 26 орналасқан мемлекеттік тұрғын үй қорындағы тұрғын үйді пайдаланғаны үшін тұрғын үйдің бір шаршы метр үшін айына төлемақы мөлшері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4 300 874 теңге / 69,3 (техникалық төлқұжаттың деректеріне сәйкес үйдің жалпы көлемі) = 62 061,7 тұрғын үйдің жалпы көлемінің бір шаршы метрін салудың құны (теңге); 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62 061,7 : 100 :12 + 0 = 51,7 теңге бір шаршы метр үшін айына. 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"03" қазандағы "Мемлекеттік тұрғын үй қорындағы тұрғын үйді пайдаланғаны үшін төлемақы мөлшерін белгілеу туралы" № 366 қаулысына 5-қосымша</w:t>
            </w:r>
          </w:p>
        </w:tc>
      </w:tr>
    </w:tbl>
    <w:bookmarkStart w:name="z8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Ұзынағаш ауылы Көкбастау көшесі № 19, № 20, № 21, </w:t>
      </w:r>
      <w:r>
        <w:rPr>
          <w:rFonts w:ascii="Times New Roman"/>
          <w:b/>
          <w:i w:val="false"/>
          <w:color w:val="000000"/>
        </w:rPr>
        <w:t xml:space="preserve">№ 27 орналасқан мемлекеттік тұрғын үй қорындағы тұрғын үйлерді </w:t>
      </w:r>
      <w:r>
        <w:rPr>
          <w:rFonts w:ascii="Times New Roman"/>
          <w:b/>
          <w:i w:val="false"/>
          <w:color w:val="000000"/>
        </w:rPr>
        <w:t>пайдаланғаны үшін тұрғын үйдің бір шаршы метр үшін айына төлемақы мөлшері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4 300 874 теңге / 68,7 (техникалық төлқұжаттың деректеріне сәйкес үйдің жалпы көлемі) = 62 603,7 тұрғын үйдің жалпы көлемінің бір шаршы метрін салудың құны (теңге); 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62 603,7 : 100 :12 + 0 = 52,2 теңге бір шаршы метр үшін айына. 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"03" қазандағы "Мемлекеттік тұрғын үй қорындағы тұрғын үйді пайдаланғаны үшін төлемақы мөлшерін белгілеу туралы" № 366 қаулысына 6-қосымша</w:t>
            </w:r>
          </w:p>
        </w:tc>
      </w:tr>
    </w:tbl>
    <w:bookmarkStart w:name="z9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Ұзынағаш ауылы Ақбарыс көшесі № 1, № 2, № 3, № 4, № 5 орналасқан мемлекеттік тұрғын үй қорындағы тұрғын үйді пайдаланғаны үшін тұрғын үйдің бір шаршы метр үшін айына төлемақы мөлшері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</w:p>
    <w:bookmarkEnd w:id="76"/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78"/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4 323 796 теңге / 66,7 (техникалық төлқұжаттың деректеріне сәйкес үйдің жалпы көлемі) = 64 824,53 тұрғын үйдің жалпы көлемінің бір шаршы метрін салудың құны (теңге); 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64 824,53 : 100 :12 + 0 = 54,02 теңге бір шаршы метр үшін айына.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"03" қазандағы "Мемлекеттік тұрғын үй қорындағы тұрғын үйді пайдаланғаны үшін төлемақы мөлшерін белгілеу туралы" № 366 қаулысына 7-қосымша</w:t>
            </w:r>
          </w:p>
        </w:tc>
      </w:tr>
    </w:tbl>
    <w:bookmarkStart w:name="z11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Ұзынағаш ауылы Шалқар көшесі № 23, № 25, № 27, № 29, № 31, № 33, № 35, № 39 орналасқан мемлекеттік тұрғын үй қорындағы тұрғын үйді пайдаланғаны үшін тұрғын үйдің бір шаршы метр үшін айына төлемақы мөлшері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91"/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94"/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96"/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97"/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6 006 578 теңге / 78,6 (техникалық төлқұжаттың деректеріне сәйкес үйдің жалпы көлемі) = 76 420 тұрғын үйдің жалпы көлемінің бір шаршы метрін салудың құны (теңге); </w:t>
      </w:r>
    </w:p>
    <w:bookmarkEnd w:id="98"/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99"/>
    <w:bookmarkStart w:name="z1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100"/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76 420 : 100 :12 + 0 = 63,7 теңге бір шаршы метр үшін айына.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"03" қазандағы "Мемлекеттік тұрғын үй қорындағы тұрғын үйді пайдаланғаны үшін төлемақы мөлшерін белгілеу туралы" № 366 қаулысына 8-қосымша</w:t>
            </w:r>
          </w:p>
        </w:tc>
      </w:tr>
    </w:tbl>
    <w:bookmarkStart w:name="z13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Ұзынағаш ауылы Ақжар көшесі № 35, № 37 орналасқан мемлекеттік тұрғын үй қорындағы тұрғын үйді пайдаланғаны үшін тұрғын үйдің бір шаршы метр үшін айына төлемақы мөлшері</w:t>
      </w:r>
    </w:p>
    <w:bookmarkEnd w:id="102"/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103"/>
    <w:bookmarkStart w:name="z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</w:p>
    <w:bookmarkEnd w:id="104"/>
    <w:bookmarkStart w:name="z1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105"/>
    <w:bookmarkStart w:name="z13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106"/>
    <w:bookmarkStart w:name="z13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107"/>
    <w:bookmarkStart w:name="z13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108"/>
    <w:bookmarkStart w:name="z13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109"/>
    <w:bookmarkStart w:name="z13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110"/>
    <w:bookmarkStart w:name="z14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111"/>
    <w:bookmarkStart w:name="z14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6 191 940 теңге / 73,5 (техникалық төлқұжаттың деректеріне сәйкес үйдің жалпы көлемі) = 84 244,1 тұрғын үйдің жалпы көлемінің бір шаршы метрін салудың құны (теңге); </w:t>
      </w:r>
    </w:p>
    <w:bookmarkEnd w:id="112"/>
    <w:bookmarkStart w:name="z14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113"/>
    <w:bookmarkStart w:name="z14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114"/>
    <w:bookmarkStart w:name="z14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84 244,1: 100 :12 + 0 = 70,2 теңге бір шаршы метр үшін айына. 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"03" қазандағы "Мемлекеттік тұрғын үй қорындағы тұрғын үйді пайдаланғаны үшін төлемақы мөлшерін белгілеу туралы" № 366 қаулысына 9-қосымша</w:t>
            </w:r>
          </w:p>
        </w:tc>
      </w:tr>
    </w:tbl>
    <w:bookmarkStart w:name="z14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Ұзынағаш ауылы Алтыбақан көшесі № 39, № 41, № 43, № 45, № 47, № 49, № 51, № 53, № 55, № 57 орналасқан мемлекеттік тұрғын үй қорындағы тұрғын үйді пайдаланғаны үшін тұрғын үйдің бір шаршы метр үшін айына төлемақы мөлшері</w:t>
      </w:r>
    </w:p>
    <w:bookmarkEnd w:id="116"/>
    <w:bookmarkStart w:name="z1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117"/>
    <w:bookmarkStart w:name="z14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</w:p>
    <w:bookmarkEnd w:id="118"/>
    <w:bookmarkStart w:name="z1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119"/>
    <w:bookmarkStart w:name="z1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120"/>
    <w:bookmarkStart w:name="z1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121"/>
    <w:bookmarkStart w:name="z15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122"/>
    <w:bookmarkStart w:name="z1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123"/>
    <w:bookmarkStart w:name="z1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124"/>
    <w:bookmarkStart w:name="z1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125"/>
    <w:bookmarkStart w:name="z1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7 860 168 теңге / 78,6 (техникалық төлқұжаттың деректеріне сәйкес үйдің жалпы көлемі) = 100 002,14 тұрғын үйдің жалпы көлемінің бір шаршы метрін салудың құны (теңге); </w:t>
      </w:r>
    </w:p>
    <w:bookmarkEnd w:id="126"/>
    <w:bookmarkStart w:name="z1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127"/>
    <w:bookmarkStart w:name="z1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128"/>
    <w:bookmarkStart w:name="z16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100 002,14 : 100 :12 + 0 = 83,33 теңге бір шаршы метр үшін айына. 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"03" қазандағы "Мемлекеттік тұрғын үй қорындағы тұрғын үйді пайдаланғаны үшін төлемақы мөлшерін белгілеу туралы" № 366 қаулысына 10-қосымша</w:t>
            </w:r>
          </w:p>
        </w:tc>
      </w:tr>
    </w:tbl>
    <w:bookmarkStart w:name="z16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Аққайнар ауылы Жамбыл көшесі № 27 А орналасқан мемлекеттік тұрғын үй қорындағы тұрғын үйді пайдаланғаны үшін тұрғын үйдің бір шаршы метр үшін айына төлемақы мөлшері</w:t>
      </w:r>
    </w:p>
    <w:bookmarkEnd w:id="130"/>
    <w:bookmarkStart w:name="z16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131"/>
    <w:bookmarkStart w:name="z16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</w:p>
    <w:bookmarkEnd w:id="132"/>
    <w:bookmarkStart w:name="z16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133"/>
    <w:bookmarkStart w:name="z16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134"/>
    <w:bookmarkStart w:name="z16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135"/>
    <w:bookmarkStart w:name="z16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136"/>
    <w:bookmarkStart w:name="z17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137"/>
    <w:bookmarkStart w:name="z17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138"/>
    <w:bookmarkStart w:name="z17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139"/>
    <w:bookmarkStart w:name="z17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4300 874 теңге / 70,4 (техникалық төлқұжаттың деректеріне сәйкес үйдің жалпы көлемі) = 61 092 тұрғын үйдің жалпы көлемінің бір шаршы метрін салудың құны (теңге); </w:t>
      </w:r>
    </w:p>
    <w:bookmarkEnd w:id="140"/>
    <w:bookmarkStart w:name="z17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141"/>
    <w:bookmarkStart w:name="z17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142"/>
    <w:bookmarkStart w:name="z17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61 092: 100 :12 + 0 = 51 теңге бір шаршы метр үшін айына. </w:t>
      </w:r>
    </w:p>
    <w:bookmarkEnd w:id="1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