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82b5" w14:textId="b9d8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2017 жылғы 22 желтоқсандағы № 27-144 шешімі. Алматы облысы Әділет департаментінде 2018 жылы 9 қаңтарда № 4493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2008 жылғы 4 желтоқсандағы Қазақстан Республикасының Бюджет кодексiнің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Аққайнар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39 575 мың теңге, оның iшiнде: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7 751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303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31 521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39 575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Ақтерек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21 129 мың теңге, оның iшiнде: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4 719 мың теңге;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93 мың теңге;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16 317 мың теңге;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21 129 мың теңге;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Ақсеңгір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48 998 мың теңге, оның iшiнде: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7 098 мың теңге;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18 мың теңге;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41 882 мың теңге;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48 998 мың теңге;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Беріктас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67 266 мың теңге, оның iшiнде: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3 695 мың теңге;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451 мың теңге;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63 120 мың теңге;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67 266 мың теңге;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Дегерес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55 506 мың теңге, оның iшiнде: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6 542 мың теңге;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13 мың теңге;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48 951 мың теңге;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55 506 мың теңге;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30 700 мың теңге, оның iшiнде: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11 000 мың теңге;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153 мың теңге;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19 547 мың теңге;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30 700 мың теңге;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Қарақастек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66774 мың теңге, оның iшiнде: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7 347 мың теңге;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түсiмі59 427мың теңге;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шығындар66 774мың теңге;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40 031 мың теңге, оның iшiнде: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18 499 мың теңге;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76 мың теңге;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21 456 мың теңге;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40 031 мың теңге;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100 713 мың теңге, оның iшiнде: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98 376 мың теңге;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2 213 мың теңге;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124 теңге;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100 713 мың теңге;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Мынбаев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30 802 мың теңге, оның iшiнде: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15 634 мың теңге;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1 177 мың теңге;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түсiмі13 991 мың теңге;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30 802 мың теңге;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2018-2020 жылдарға арналған Мәтібұлақ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81"/>
    <w:bookmarkStart w:name="z1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23 974 мың теңге, оның iшiнде: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8 307 мың теңге;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1 765 мың теңге;</w:t>
      </w:r>
    </w:p>
    <w:bookmarkEnd w:id="84"/>
    <w:bookmarkStart w:name="z1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13 902 мың теңге;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23 974 мың теңге;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2018-2020 жылдарға арналған Самсы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67 535 мың теңге, оның iшiнде: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7 140 мың теңге;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60 395 мың теңге;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67 535 мың теңге;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Таран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7"/>
    <w:bookmarkStart w:name="z1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79 083 мың теңге, оның iшiнде:</w:t>
      </w:r>
    </w:p>
    <w:bookmarkEnd w:id="98"/>
    <w:bookmarkStart w:name="z1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7 380 мың теңге;</w:t>
      </w:r>
    </w:p>
    <w:bookmarkEnd w:id="99"/>
    <w:bookmarkStart w:name="z1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171 мың теңге;</w:t>
      </w:r>
    </w:p>
    <w:bookmarkEnd w:id="100"/>
    <w:bookmarkStart w:name="z1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01"/>
    <w:bookmarkStart w:name="z1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71 532 мың теңге;</w:t>
      </w:r>
    </w:p>
    <w:bookmarkEnd w:id="102"/>
    <w:bookmarkStart w:name="z1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79 083 мың теңге;</w:t>
      </w:r>
    </w:p>
    <w:bookmarkEnd w:id="103"/>
    <w:bookmarkStart w:name="z14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бюджеттiк кредиттеу 0 теңге;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2018-2020 жылдарға арналған Талап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19 417 мың теңге, оның iшiнде: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3 940 мың теңге;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104 мың теңге;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15 373 мың теңге;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19 417 мың теңге;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2018-2020 жылдарға арналған Үңгіртас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42 774 мың теңге, оның iшiнде: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7 680 мың теңге;</w:t>
      </w:r>
    </w:p>
    <w:bookmarkEnd w:id="115"/>
    <w:bookmarkStart w:name="z16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 мың теңге;</w:t>
      </w:r>
    </w:p>
    <w:bookmarkEnd w:id="116"/>
    <w:bookmarkStart w:name="z16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17"/>
    <w:bookmarkStart w:name="z16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тер түсiмі 35 071 мың теңге;</w:t>
      </w:r>
    </w:p>
    <w:bookmarkEnd w:id="118"/>
    <w:bookmarkStart w:name="z17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шығындар42 774 мың теңге;</w:t>
      </w:r>
    </w:p>
    <w:bookmarkEnd w:id="119"/>
    <w:bookmarkStart w:name="z17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Ұзынағаш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415 658 мың теңге, оның iшiнде:</w:t>
      </w:r>
    </w:p>
    <w:bookmarkEnd w:id="122"/>
    <w:bookmarkStart w:name="z1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215 862 мың теңге;</w:t>
      </w:r>
    </w:p>
    <w:bookmarkEnd w:id="123"/>
    <w:bookmarkStart w:name="z1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92 мың теңге;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199 704 мың теңге;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415 658 мың теңге;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2018-2020 жылдарға арналған Шолаққарғалы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29"/>
    <w:bookmarkStart w:name="z18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86 721 мың теңге, оның iшiнде:</w:t>
      </w:r>
    </w:p>
    <w:bookmarkEnd w:id="130"/>
    <w:bookmarkStart w:name="z18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34 457 мың теңге;</w:t>
      </w:r>
    </w:p>
    <w:bookmarkEnd w:id="131"/>
    <w:bookmarkStart w:name="z18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 мың теңге;</w:t>
      </w:r>
    </w:p>
    <w:bookmarkEnd w:id="132"/>
    <w:bookmarkStart w:name="z1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33"/>
    <w:bookmarkStart w:name="z1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52 262 мың теңге;</w:t>
      </w:r>
    </w:p>
    <w:bookmarkEnd w:id="134"/>
    <w:bookmarkStart w:name="z19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86 721 мың теңге</w:t>
      </w:r>
    </w:p>
    <w:bookmarkEnd w:id="135"/>
    <w:bookmarkStart w:name="z19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2018-2020 жылдарға арналған Шиен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37"/>
    <w:bookmarkStart w:name="z19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47 852 мың теңге, оның iшiнде:</w:t>
      </w:r>
    </w:p>
    <w:bookmarkEnd w:id="138"/>
    <w:bookmarkStart w:name="z19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4 962 мың теңге;</w:t>
      </w:r>
    </w:p>
    <w:bookmarkEnd w:id="139"/>
    <w:bookmarkStart w:name="z20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56 мың теңге;</w:t>
      </w:r>
    </w:p>
    <w:bookmarkEnd w:id="140"/>
    <w:bookmarkStart w:name="z20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41"/>
    <w:bookmarkStart w:name="z20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42 834 мың теңге;</w:t>
      </w:r>
    </w:p>
    <w:bookmarkEnd w:id="142"/>
    <w:bookmarkStart w:name="z2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шығындар47 852 мың теңге;</w:t>
      </w:r>
    </w:p>
    <w:bookmarkEnd w:id="143"/>
    <w:bookmarkStart w:name="z2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2018-2020 жылдарға арналған Теміржол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2018 жылға келесі көлемдерде бекітілсін:</w:t>
      </w:r>
    </w:p>
    <w:bookmarkEnd w:id="145"/>
    <w:bookmarkStart w:name="z20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94 237 мың теңге, оның iшiнде:</w:t>
      </w:r>
    </w:p>
    <w:bookmarkEnd w:id="146"/>
    <w:bookmarkStart w:name="z21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10 897 мың теңге;</w:t>
      </w:r>
    </w:p>
    <w:bookmarkEnd w:id="147"/>
    <w:bookmarkStart w:name="z21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236 мың теңге;</w:t>
      </w:r>
    </w:p>
    <w:bookmarkEnd w:id="148"/>
    <w:bookmarkStart w:name="z2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bookmarkEnd w:id="149"/>
    <w:bookmarkStart w:name="z21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83 104 мың теңге;</w:t>
      </w:r>
    </w:p>
    <w:bookmarkEnd w:id="150"/>
    <w:bookmarkStart w:name="z21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94 237 мың теңге;</w:t>
      </w:r>
    </w:p>
    <w:bookmarkEnd w:id="151"/>
    <w:bookmarkStart w:name="z21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53"/>
    <w:bookmarkStart w:name="z2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2018 жылғы 1 қаңтардан бастап қолданысқа енгiзiледі.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Нурманов С. Ә.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1-қосымша</w:t>
            </w:r>
          </w:p>
        </w:tc>
      </w:tr>
    </w:tbl>
    <w:bookmarkStart w:name="z22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Аққайнар ауылдық округінің 2018 жылға арналған бюджетi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2-қосымша</w:t>
            </w:r>
          </w:p>
        </w:tc>
      </w:tr>
    </w:tbl>
    <w:bookmarkStart w:name="z29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2019 жылға арналған бюджетi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3-қосымша</w:t>
            </w:r>
          </w:p>
        </w:tc>
      </w:tr>
    </w:tbl>
    <w:bookmarkStart w:name="z35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Аққайнар ауылдық округінің 2020 жылға арналған бюджетi 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4-қосымша</w:t>
            </w:r>
          </w:p>
        </w:tc>
      </w:tr>
    </w:tbl>
    <w:bookmarkStart w:name="z42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Ақтерек ауылдық округінің 2018 жылға арналған бюджетi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5-қосымша</w:t>
            </w:r>
          </w:p>
        </w:tc>
      </w:tr>
    </w:tbl>
    <w:bookmarkStart w:name="z49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2019 жылға арналған бюджетi 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6-қосымша</w:t>
            </w:r>
          </w:p>
        </w:tc>
      </w:tr>
    </w:tbl>
    <w:bookmarkStart w:name="z56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2020 жылға арналған бюджетi 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7-қосымша</w:t>
            </w:r>
          </w:p>
        </w:tc>
      </w:tr>
    </w:tbl>
    <w:bookmarkStart w:name="z62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Ақсеңгір ауылдық округінің 2018 жылға арналған бюджетi 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8-қосымша</w:t>
            </w:r>
          </w:p>
        </w:tc>
      </w:tr>
    </w:tbl>
    <w:bookmarkStart w:name="z69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Ақсеңгір ауылдық округінің 2019 жылға арналған бюджетi 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9-қосымша</w:t>
            </w:r>
          </w:p>
        </w:tc>
      </w:tr>
    </w:tbl>
    <w:bookmarkStart w:name="z76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Ақcеңгір ауылдық округінің 2020 жылға арналған бюджетi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10-қосымша</w:t>
            </w:r>
          </w:p>
        </w:tc>
      </w:tr>
    </w:tbl>
    <w:bookmarkStart w:name="z83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2018 жылға арналған бюджетi 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11-қосымша</w:t>
            </w:r>
          </w:p>
        </w:tc>
      </w:tr>
    </w:tbl>
    <w:bookmarkStart w:name="z90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Беріктас ауылдық округінің 2019 жылға арналған бюджетi 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12-қосымша</w:t>
            </w:r>
          </w:p>
        </w:tc>
      </w:tr>
    </w:tbl>
    <w:bookmarkStart w:name="z96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2020 жылға арналған бюджетi 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13-қосымша</w:t>
            </w:r>
          </w:p>
        </w:tc>
      </w:tr>
    </w:tbl>
    <w:bookmarkStart w:name="z1037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2018 жылға арналған бюджетi 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14-қосымша</w:t>
            </w:r>
          </w:p>
        </w:tc>
      </w:tr>
    </w:tbl>
    <w:bookmarkStart w:name="z1105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Дегерес селолық округінің 2019 жылға арналған бюджетi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15-қосымша</w:t>
            </w:r>
          </w:p>
        </w:tc>
      </w:tr>
    </w:tbl>
    <w:bookmarkStart w:name="z116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2020 жылға арналған бюджетi 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16-қосымша</w:t>
            </w:r>
          </w:p>
        </w:tc>
      </w:tr>
    </w:tbl>
    <w:bookmarkStart w:name="z123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Жамбыл ауылдық округінің 2018 жылға арналған бюджетi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17-қосымша</w:t>
            </w:r>
          </w:p>
        </w:tc>
      </w:tr>
    </w:tbl>
    <w:bookmarkStart w:name="z1302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Жамбыл ауылдық округінің 2019 жылға арналған бюджетi 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18-қосымша</w:t>
            </w:r>
          </w:p>
        </w:tc>
      </w:tr>
    </w:tbl>
    <w:bookmarkStart w:name="z1370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Жамбыл ауылдық округінің 2020 жылға арналған бюджетi 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19-қосымша</w:t>
            </w:r>
          </w:p>
        </w:tc>
      </w:tr>
    </w:tbl>
    <w:bookmarkStart w:name="z1438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2018 жылға арналған бюджетi 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20-қосымша</w:t>
            </w:r>
          </w:p>
        </w:tc>
      </w:tr>
    </w:tbl>
    <w:bookmarkStart w:name="z1506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Қарақастек ауылдық округінің 2019 жылға арналған бюджетi 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21-қосымша</w:t>
            </w:r>
          </w:p>
        </w:tc>
      </w:tr>
    </w:tbl>
    <w:bookmarkStart w:name="z157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Каракастек ауылдық округінің 2020 жылға арналған бюджетi 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22-қосымша</w:t>
            </w:r>
          </w:p>
        </w:tc>
      </w:tr>
    </w:tbl>
    <w:bookmarkStart w:name="z1642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Қарасу ауылдық округінің 2018 жылға арналған бюджетi 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23-қосымша</w:t>
            </w:r>
          </w:p>
        </w:tc>
      </w:tr>
    </w:tbl>
    <w:bookmarkStart w:name="z171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2019 жылға арналған бюджетi 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24-қосымша</w:t>
            </w:r>
          </w:p>
        </w:tc>
      </w:tr>
    </w:tbl>
    <w:bookmarkStart w:name="z1778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Қарасу ауылдық округінің 2020 жылға арналған бюджетi 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25-қосымша</w:t>
            </w:r>
          </w:p>
        </w:tc>
      </w:tr>
    </w:tbl>
    <w:bookmarkStart w:name="z184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2018 жылға арналған бюджетi 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26-қосымша</w:t>
            </w:r>
          </w:p>
        </w:tc>
      </w:tr>
    </w:tbl>
    <w:bookmarkStart w:name="z1914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2019 жылға арналған бюджетi 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27-қосымша</w:t>
            </w:r>
          </w:p>
        </w:tc>
      </w:tr>
    </w:tbl>
    <w:bookmarkStart w:name="z198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2020 жылға арналған бюджетi 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28-қосымша</w:t>
            </w:r>
          </w:p>
        </w:tc>
      </w:tr>
    </w:tbl>
    <w:bookmarkStart w:name="z205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Мыңбаев ауылдық округінің 2018 жылға арналған бюджетi 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29-қосымша</w:t>
            </w:r>
          </w:p>
        </w:tc>
      </w:tr>
    </w:tbl>
    <w:bookmarkStart w:name="z2118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Мыңбаев ауылдық округінің 2019 жылға арналған бюджетi 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30-қосымша</w:t>
            </w:r>
          </w:p>
        </w:tc>
      </w:tr>
    </w:tbl>
    <w:bookmarkStart w:name="z2186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Мыңбаев ауылдық округінің 2020 жылға арналған бюджетi 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31-қосымша</w:t>
            </w:r>
          </w:p>
        </w:tc>
      </w:tr>
    </w:tbl>
    <w:bookmarkStart w:name="z2254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2018 жылға арналған бюджетi 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32-қосымша</w:t>
            </w:r>
          </w:p>
        </w:tc>
      </w:tr>
    </w:tbl>
    <w:bookmarkStart w:name="z2322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2019 жылға арналған бюджетi 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33-қосымша</w:t>
            </w:r>
          </w:p>
        </w:tc>
      </w:tr>
    </w:tbl>
    <w:bookmarkStart w:name="z2390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Мәтібұлақ ауылдық округінің 2020 жылға арналған бюджетi 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0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34-қосымша</w:t>
            </w:r>
          </w:p>
        </w:tc>
      </w:tr>
    </w:tbl>
    <w:bookmarkStart w:name="z2458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Самсы ауылдық округінің 2018 жылға арналған бюджетi 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35-қосымша</w:t>
            </w:r>
          </w:p>
        </w:tc>
      </w:tr>
    </w:tbl>
    <w:bookmarkStart w:name="z2526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Самсы ауылдық округінің 2019 жылға арналған бюджетi 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36-қосымша</w:t>
            </w:r>
          </w:p>
        </w:tc>
      </w:tr>
    </w:tbl>
    <w:bookmarkStart w:name="z2594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Самсы ауылдық округінің 2020 жылға арналған бюджетi 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1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37-қосымша</w:t>
            </w:r>
          </w:p>
        </w:tc>
      </w:tr>
    </w:tbl>
    <w:bookmarkStart w:name="z2662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Таран ауылдық округінің 2018 жылға арналған бюджетi 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38-қосымша</w:t>
            </w:r>
          </w:p>
        </w:tc>
      </w:tr>
    </w:tbl>
    <w:bookmarkStart w:name="z2730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Таран ауылдық округінің 2019 жылға арналған бюджетi 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39-қосымша</w:t>
            </w:r>
          </w:p>
        </w:tc>
      </w:tr>
    </w:tbl>
    <w:bookmarkStart w:name="z2798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Таран ауылдық округінің 2020 жылға арналған бюджетi 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2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40-қосымша</w:t>
            </w:r>
          </w:p>
        </w:tc>
      </w:tr>
    </w:tbl>
    <w:bookmarkStart w:name="z2866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Талап ауылдық округінің 2018 жылға арналған бюджетi 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41-қосымша</w:t>
            </w:r>
          </w:p>
        </w:tc>
      </w:tr>
    </w:tbl>
    <w:bookmarkStart w:name="z2934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Талап ауылдық округінің 2019 жылға арналған бюджетi 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42-қосымша</w:t>
            </w:r>
          </w:p>
        </w:tc>
      </w:tr>
    </w:tbl>
    <w:bookmarkStart w:name="z3002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Талап ауылдық округінің 2020 жылға арналған бюджетi 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3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43-қосымша</w:t>
            </w:r>
          </w:p>
        </w:tc>
      </w:tr>
    </w:tbl>
    <w:bookmarkStart w:name="z3070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Үңгіртас ауылдық округінің 2018 жылға арналған бюджетi 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44-қосымша</w:t>
            </w:r>
          </w:p>
        </w:tc>
      </w:tr>
    </w:tbl>
    <w:bookmarkStart w:name="z3138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Үңгіртас ауылдық округінің 2019 жылға арналған бюджетi 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45-қосымша</w:t>
            </w:r>
          </w:p>
        </w:tc>
      </w:tr>
    </w:tbl>
    <w:bookmarkStart w:name="z3206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Үңгіртас ауылдық округінің 2020 жылға арналған бюджетi 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4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46-қосымша</w:t>
            </w:r>
          </w:p>
        </w:tc>
      </w:tr>
    </w:tbl>
    <w:bookmarkStart w:name="z3274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Ұзынағаш ауылдық округінің 2018 жылға арналған бюджетi 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47-қосымша</w:t>
            </w:r>
          </w:p>
        </w:tc>
      </w:tr>
    </w:tbl>
    <w:bookmarkStart w:name="z3342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Ұзынағаш ауылдық округінің 2019жылға арналған бюджетi </w:t>
      </w:r>
    </w:p>
    <w:bookmarkEnd w:id="7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48-қосымша</w:t>
            </w:r>
          </w:p>
        </w:tc>
      </w:tr>
    </w:tbl>
    <w:bookmarkStart w:name="z3410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Ұзынағаш ауылдық округінің 2020 жылға арналған бюджетi 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5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49-қосымша</w:t>
            </w:r>
          </w:p>
        </w:tc>
      </w:tr>
    </w:tbl>
    <w:bookmarkStart w:name="z3478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Шолаққарғалы ауылдық округінің 2018 жылға арналған бюджетi 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50-қосымша</w:t>
            </w:r>
          </w:p>
        </w:tc>
      </w:tr>
    </w:tbl>
    <w:bookmarkStart w:name="z3546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2019 жылға арналған бюджетi </w:t>
      </w:r>
    </w:p>
    <w:bookmarkEnd w:id="8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51-қосымша</w:t>
            </w:r>
          </w:p>
        </w:tc>
      </w:tr>
    </w:tbl>
    <w:bookmarkStart w:name="z3614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Шолаққарғалы ауылдық округінің 2020 жылға арналған бюджетi </w:t>
      </w:r>
    </w:p>
    <w:bookmarkEnd w:id="8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6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52-қосымша</w:t>
            </w:r>
          </w:p>
        </w:tc>
      </w:tr>
    </w:tbl>
    <w:bookmarkStart w:name="z3682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Шиен ауылдық округінің 2018 жылға арналған бюджетi </w:t>
      </w:r>
    </w:p>
    <w:bookmarkEnd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53-қосымша</w:t>
            </w:r>
          </w:p>
        </w:tc>
      </w:tr>
    </w:tbl>
    <w:bookmarkStart w:name="z3750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Шиен ауылдық округінің 2019 жылға арналған бюджетi </w:t>
      </w:r>
    </w:p>
    <w:bookmarkEnd w:id="8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54-қосымша</w:t>
            </w:r>
          </w:p>
        </w:tc>
      </w:tr>
    </w:tbl>
    <w:bookmarkStart w:name="z3818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Шиен ауылдық округінің 2020 жылға арналған бюджетi </w:t>
      </w:r>
    </w:p>
    <w:bookmarkEnd w:id="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7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55-қосымша</w:t>
            </w:r>
          </w:p>
        </w:tc>
      </w:tr>
    </w:tbl>
    <w:bookmarkStart w:name="z3886" w:id="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Теміржол ауылдық округінің 2018 жылға арналған бюджетi </w:t>
      </w:r>
    </w:p>
    <w:bookmarkEnd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 қосымша жаңа редакцияда – Алматы облысы Жамбыл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56-қосымша</w:t>
            </w:r>
          </w:p>
        </w:tc>
      </w:tr>
    </w:tbl>
    <w:bookmarkStart w:name="z3954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Теміржол ауылдық округінің 2019 жылға арналған бюджетi </w:t>
      </w:r>
    </w:p>
    <w:bookmarkEnd w:id="8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0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57-қосымша</w:t>
            </w:r>
          </w:p>
        </w:tc>
      </w:tr>
    </w:tbl>
    <w:bookmarkStart w:name="z4022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Теміржол ауылдық округінің 2020 жылға арналған бюджетi </w:t>
      </w:r>
    </w:p>
    <w:bookmarkEnd w:id="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8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9"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