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b658" w14:textId="3d6b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2016 жылғы 21 желтоқсандағы "Еңбекшіқазақ ауданының 2017-2019 жылдарға арналған бюджеті туралы" № 11-1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2017 жылғы 2 наурыздағы № 13-1 шешімі. Алматы облысы Әділет департаментінде 2017 жылы 15 наурызда № 4140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мәслихатының 2016 жылғы 21 желтоқсандағы "Еңбекшіқазақ ауданының 2017-2019 жылдарға арналған бюджеті туралы" № 11-1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2017 жылдың 13 қаңтарында "Еңбекшіқазақ"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2017-2019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20317072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4862015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21540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71400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15362117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2749464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4336283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8276370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20457295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25252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57860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32608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165475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165475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Дауткулов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Еңбекшіқазақ аудандық мәслихатының 2017 жылғы "2" наурыздағы "Еңбекшіқазақ аудандық мәслихатының 2016 жылғы 21 желтоқсандағы "Еңбекшіқазақ ауданының 2017-2019 жылдарға арналған бюджеті туралы" № 11-1 шешіміне өзгерістер енгізу туралы" № 13-1 шешіміне 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"Еңбекшіқазақ ауданының экономика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бюджеттік жоспарлау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Ермек Ильянұлы Жәкеев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4"/>
        <w:gridCol w:w="5376"/>
      </w:tblGrid>
      <w:tr>
        <w:trPr>
          <w:trHeight w:val="30" w:hRule="atLeast"/>
        </w:trPr>
        <w:tc>
          <w:tcPr>
            <w:tcW w:w="8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"2" наурыздағы "Еңбекшіқазақ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2016 жылғы 21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2017-2019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бюджеті туралы" № 11-1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енгізу туралы" № 13-1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8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желтоқсандағы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шешімімен бекітілген 1-қосымша</w:t>
            </w:r>
          </w:p>
        </w:tc>
      </w:tr>
    </w:tbl>
    <w:bookmarkStart w:name="z5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959"/>
        <w:gridCol w:w="959"/>
        <w:gridCol w:w="6432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8"/>
        <w:gridCol w:w="5372"/>
      </w:tblGrid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жылғы "2" наурыздағы "Еңбекшіқазақ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мәслихатының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желтоқсандағы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2017-2019 жылдарғаарналған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11-1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13-1 шешіміне 2-қосымша</w:t>
            </w:r>
          </w:p>
        </w:tc>
      </w:tr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желтоқсандағы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шешіміне 4–қосымша</w:t>
            </w:r>
          </w:p>
        </w:tc>
      </w:tr>
    </w:tbl>
    <w:bookmarkStart w:name="z3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6"/>
        <w:gridCol w:w="4755"/>
        <w:gridCol w:w="25"/>
        <w:gridCol w:w="5464"/>
      </w:tblGrid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"Ассы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"Ақши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"Бәйдібек би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"Балтабай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"Бәйтерек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"Бартоғай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"Есік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"Жанашар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"Қаратұрық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"Қаракемер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"Қаражота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"Қырбалтабай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"Қорам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"Көктобе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"Сөгеті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"Саймасай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"Ташкенсаз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"Түрген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"Тескенсу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