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e8bf" w14:textId="7f8e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2016 жылғы 21 желтоқсандағы "Еңбекшіқазақ ауданының 2017-2019 жылдарға арналған бюджеті туралы" № 11-1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2017 жылғы 9 маусымдағы № 16-1 шешімі. Алматы облысы Әділет департаментінде 2017 жылы 19 маусымда № 4242 болып тіркелді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Еңбекшіқазақ аудандық мәслихатының "Еңбекшіқазақ ауданының 2017-2019 жылдарға арналған бюджеті туралы" 2016 жылғы 21 желтоқсандағы № 11-1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6 қаңтарында, 2017 жылдың 13 қаңтарында "Еңбекшіқазақ" газетінде жарияланған) шешіміне келесі өзгерістер енгізілсін: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аудандық бюджеті тиісінше 1, 2 және 3-қосымшаларға сәйкес, оның ішінде 2017 жылға келесі көлемдерде бекітілсін: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19704559 мың теңге, оның ішінде: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4852215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17840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84900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14749604 мың теңге, оның ішінде: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2852280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нысаналы даму трансферттері 3620954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субвенциялар 8276370 мың теңге;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19844782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25252 мың теңге, оның ішінде: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57860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32608 мың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0 мың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(-) 165475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165475 мың теңге.".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Еңбекшіқазақ аудандық мәслихатының "Экономика, бюджет және қаржы мәселелері жөніндегі" тұрақты комиссиясына жүктелсін.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2017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Илебаев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Еңбекшіқазақ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8"/>
        <w:gridCol w:w="5362"/>
      </w:tblGrid>
      <w:tr>
        <w:trPr>
          <w:trHeight w:val="30" w:hRule="atLeast"/>
        </w:trPr>
        <w:tc>
          <w:tcPr>
            <w:tcW w:w="8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2017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"9" маусымдағы "Еңбекшіқазақ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2016 жылғы 21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"Еңбекшіқазақ ауданының 2017-2019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бюджеті туралы" № 11-1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өзгерістер енгізу туралы" № 16-1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  <w:tr>
        <w:trPr>
          <w:trHeight w:val="30" w:hRule="atLeast"/>
        </w:trPr>
        <w:tc>
          <w:tcPr>
            <w:tcW w:w="87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2016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желтоқсандағы "Еңбекшіқазақ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2017-2019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 шешімімен бекітілген 1 қосымша</w:t>
            </w:r>
          </w:p>
        </w:tc>
      </w:tr>
    </w:tbl>
    <w:bookmarkStart w:name="z4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Еңбекшіқазақ ауданының 2017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3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19704559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4852215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3609239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3020136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"/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19844782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15323503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10152276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10093540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 ) кітапханалардың жұмыс істеуі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басқару органдарына берілетін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бөлінген республикалық бюджет нысаналы трансферттер есебінен 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3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5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Қаржылық активтермен болатын операциялар бойынша сальдо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46"/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Бюджет тапшылығы (профициті)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-165475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Бюджет тапшылығын қаржыландыру (профицитін пайдалану)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9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